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7C2B01">
      <w:pPr>
        <w:spacing w:line="25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5869B3" w:rsidRPr="001C6417" w:rsidRDefault="005869B3" w:rsidP="005869B3">
      <w:pPr>
        <w:jc w:val="center"/>
      </w:pPr>
      <w:r w:rsidRPr="001C6417">
        <w:t>Министерство образования и науки РФ</w:t>
      </w:r>
    </w:p>
    <w:p w:rsidR="005869B3" w:rsidRPr="009B4991" w:rsidRDefault="005869B3" w:rsidP="005869B3">
      <w:pPr>
        <w:spacing w:line="276" w:lineRule="auto"/>
        <w:jc w:val="center"/>
      </w:pPr>
      <w:r w:rsidRPr="009B4991">
        <w:t>Образовательное учреждение школа-интернат</w:t>
      </w:r>
    </w:p>
    <w:p w:rsidR="005869B3" w:rsidRPr="009B4991" w:rsidRDefault="005869B3" w:rsidP="005869B3">
      <w:pPr>
        <w:spacing w:line="276" w:lineRule="auto"/>
        <w:jc w:val="center"/>
      </w:pPr>
      <w:r w:rsidRPr="009B4991">
        <w:t xml:space="preserve">при </w:t>
      </w:r>
      <w:proofErr w:type="spellStart"/>
      <w:r w:rsidRPr="009B4991">
        <w:t>Свято-Николо-Шартомском</w:t>
      </w:r>
      <w:proofErr w:type="spellEnd"/>
      <w:r w:rsidRPr="009B4991">
        <w:t xml:space="preserve"> монастыре</w:t>
      </w: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982"/>
      </w:tblGrid>
      <w:tr w:rsidR="005869B3" w:rsidRPr="009B4991" w:rsidTr="007C7CF0">
        <w:trPr>
          <w:trHeight w:val="2509"/>
        </w:trPr>
        <w:tc>
          <w:tcPr>
            <w:tcW w:w="2336" w:type="pct"/>
          </w:tcPr>
          <w:p w:rsidR="005869B3" w:rsidRPr="009B4991" w:rsidRDefault="005869B3" w:rsidP="007C7CF0">
            <w:pPr>
              <w:tabs>
                <w:tab w:val="left" w:pos="9288"/>
              </w:tabs>
              <w:jc w:val="center"/>
              <w:rPr>
                <w:b/>
              </w:rPr>
            </w:pPr>
            <w:r w:rsidRPr="009B4991">
              <w:br w:type="page"/>
            </w:r>
            <w:r w:rsidRPr="009B4991">
              <w:rPr>
                <w:b/>
              </w:rPr>
              <w:t>«Согласовано»</w:t>
            </w:r>
          </w:p>
          <w:p w:rsidR="005869B3" w:rsidRPr="009B4991" w:rsidRDefault="005869B3" w:rsidP="007C7CF0">
            <w:pPr>
              <w:tabs>
                <w:tab w:val="left" w:pos="9288"/>
              </w:tabs>
              <w:jc w:val="center"/>
            </w:pPr>
            <w:r w:rsidRPr="009B4991">
              <w:t>Заместитель директора по УВР</w:t>
            </w:r>
          </w:p>
          <w:p w:rsidR="005869B3" w:rsidRPr="009B4991" w:rsidRDefault="005869B3" w:rsidP="007C7CF0">
            <w:pPr>
              <w:tabs>
                <w:tab w:val="left" w:pos="9288"/>
              </w:tabs>
              <w:jc w:val="both"/>
            </w:pPr>
          </w:p>
          <w:p w:rsidR="005869B3" w:rsidRPr="009B4991" w:rsidRDefault="005869B3" w:rsidP="007C7CF0">
            <w:pPr>
              <w:tabs>
                <w:tab w:val="left" w:pos="9288"/>
              </w:tabs>
              <w:rPr>
                <w:u w:val="single"/>
              </w:rPr>
            </w:pPr>
            <w:r w:rsidRPr="009B4991">
              <w:t>__</w:t>
            </w:r>
            <w:r>
              <w:t xml:space="preserve">_________ </w:t>
            </w:r>
            <w:r w:rsidRPr="009B4991">
              <w:t>/</w:t>
            </w:r>
            <w:r w:rsidRPr="00FC7450">
              <w:t xml:space="preserve">Колесник Г.В./ </w:t>
            </w:r>
          </w:p>
          <w:p w:rsidR="005869B3" w:rsidRPr="009B4991" w:rsidRDefault="005869B3" w:rsidP="007C7CF0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</w:p>
          <w:p w:rsidR="005869B3" w:rsidRPr="009B4991" w:rsidRDefault="005869B3" w:rsidP="007C7CF0">
            <w:pPr>
              <w:tabs>
                <w:tab w:val="left" w:pos="9288"/>
              </w:tabs>
              <w:jc w:val="center"/>
            </w:pPr>
            <w:r>
              <w:t>02.09.</w:t>
            </w:r>
            <w:r w:rsidRPr="009B4991">
              <w:t>2013г.</w:t>
            </w:r>
          </w:p>
          <w:p w:rsidR="005869B3" w:rsidRPr="009B4991" w:rsidRDefault="005869B3" w:rsidP="007C7CF0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5869B3" w:rsidRPr="005C06D6" w:rsidRDefault="005869B3" w:rsidP="007C7CF0">
            <w:pPr>
              <w:keepNext/>
              <w:jc w:val="right"/>
              <w:outlineLvl w:val="0"/>
              <w:rPr>
                <w:b/>
              </w:rPr>
            </w:pPr>
            <w:r w:rsidRPr="005C06D6">
              <w:rPr>
                <w:b/>
              </w:rPr>
              <w:t>«Утверждаю»</w:t>
            </w:r>
          </w:p>
          <w:p w:rsidR="005869B3" w:rsidRPr="009B4991" w:rsidRDefault="005869B3" w:rsidP="007C7CF0">
            <w:pPr>
              <w:jc w:val="right"/>
            </w:pPr>
            <w:r w:rsidRPr="009B4991">
              <w:t xml:space="preserve">И.о. директора школы-интерната </w:t>
            </w:r>
          </w:p>
          <w:p w:rsidR="005869B3" w:rsidRPr="009B4991" w:rsidRDefault="005869B3" w:rsidP="007C7CF0">
            <w:pPr>
              <w:jc w:val="right"/>
            </w:pPr>
            <w:r w:rsidRPr="009B4991">
              <w:t xml:space="preserve">при </w:t>
            </w:r>
            <w:proofErr w:type="spellStart"/>
            <w:r w:rsidRPr="009B4991">
              <w:t>Свято-Николо-Шартомском</w:t>
            </w:r>
            <w:proofErr w:type="spellEnd"/>
            <w:r w:rsidRPr="009B4991">
              <w:t xml:space="preserve"> монастыре</w:t>
            </w:r>
          </w:p>
          <w:p w:rsidR="005869B3" w:rsidRPr="009B4991" w:rsidRDefault="005869B3" w:rsidP="007C7CF0">
            <w:pPr>
              <w:jc w:val="right"/>
            </w:pPr>
            <w:r w:rsidRPr="009B4991">
              <w:t xml:space="preserve">                                     __________/</w:t>
            </w:r>
            <w:proofErr w:type="spellStart"/>
            <w:r w:rsidRPr="009B4991">
              <w:t>Дуткович</w:t>
            </w:r>
            <w:proofErr w:type="spellEnd"/>
            <w:r w:rsidRPr="009B4991">
              <w:t xml:space="preserve"> С.П./</w:t>
            </w:r>
          </w:p>
          <w:p w:rsidR="005869B3" w:rsidRPr="009B4991" w:rsidRDefault="005869B3" w:rsidP="007C7CF0">
            <w:pPr>
              <w:tabs>
                <w:tab w:val="left" w:pos="9288"/>
              </w:tabs>
              <w:jc w:val="center"/>
            </w:pPr>
            <w:r w:rsidRPr="009B4991">
              <w:t xml:space="preserve">Приказ № </w:t>
            </w:r>
            <w:r>
              <w:t>26/б</w:t>
            </w:r>
            <w:r w:rsidRPr="009B4991">
              <w:t xml:space="preserve">  от </w:t>
            </w:r>
            <w:r>
              <w:t xml:space="preserve">03.09.2013 </w:t>
            </w:r>
            <w:r w:rsidRPr="009B4991">
              <w:t>г</w:t>
            </w:r>
          </w:p>
        </w:tc>
      </w:tr>
    </w:tbl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jc w:val="center"/>
      </w:pPr>
    </w:p>
    <w:p w:rsidR="005869B3" w:rsidRPr="009B4991" w:rsidRDefault="005869B3" w:rsidP="005869B3">
      <w:pPr>
        <w:jc w:val="center"/>
        <w:rPr>
          <w:b/>
        </w:rPr>
      </w:pPr>
      <w:r w:rsidRPr="009B4991">
        <w:rPr>
          <w:b/>
        </w:rPr>
        <w:t>Рабочая программа учебного предмета</w:t>
      </w:r>
    </w:p>
    <w:p w:rsidR="005869B3" w:rsidRPr="009B4991" w:rsidRDefault="005869B3" w:rsidP="005869B3">
      <w:pPr>
        <w:jc w:val="center"/>
        <w:rPr>
          <w:b/>
        </w:rPr>
      </w:pPr>
      <w:r w:rsidRPr="009B4991">
        <w:rPr>
          <w:b/>
        </w:rPr>
        <w:t>«</w:t>
      </w:r>
      <w:r>
        <w:rPr>
          <w:b/>
        </w:rPr>
        <w:t>Физика</w:t>
      </w:r>
      <w:r w:rsidRPr="009B4991">
        <w:rPr>
          <w:b/>
        </w:rPr>
        <w:t>»</w:t>
      </w:r>
    </w:p>
    <w:p w:rsidR="005869B3" w:rsidRPr="009B4991" w:rsidRDefault="005869B3" w:rsidP="005869B3">
      <w:pPr>
        <w:jc w:val="center"/>
        <w:rPr>
          <w:b/>
        </w:rPr>
      </w:pPr>
      <w:r>
        <w:rPr>
          <w:b/>
        </w:rPr>
        <w:t>7-9</w:t>
      </w:r>
      <w:r w:rsidRPr="009B4991">
        <w:rPr>
          <w:b/>
        </w:rPr>
        <w:t xml:space="preserve"> классы, базовый уровень </w:t>
      </w:r>
    </w:p>
    <w:p w:rsidR="005869B3" w:rsidRPr="009B4991" w:rsidRDefault="005869B3" w:rsidP="005869B3">
      <w:pPr>
        <w:jc w:val="center"/>
      </w:pPr>
    </w:p>
    <w:p w:rsidR="005869B3" w:rsidRPr="009B4991" w:rsidRDefault="005869B3" w:rsidP="005869B3">
      <w:pPr>
        <w:jc w:val="center"/>
      </w:pPr>
    </w:p>
    <w:p w:rsidR="005869B3" w:rsidRPr="009B4991" w:rsidRDefault="005869B3" w:rsidP="005869B3">
      <w:pPr>
        <w:jc w:val="center"/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jc w:val="right"/>
      </w:pPr>
      <w:proofErr w:type="spellStart"/>
      <w:r>
        <w:t>Никонорова</w:t>
      </w:r>
      <w:proofErr w:type="spellEnd"/>
      <w:r w:rsidRPr="009B4991">
        <w:t xml:space="preserve"> Галина </w:t>
      </w:r>
      <w:r>
        <w:t>Николаевн</w:t>
      </w:r>
      <w:r w:rsidRPr="009B4991">
        <w:t xml:space="preserve">а, </w:t>
      </w:r>
    </w:p>
    <w:p w:rsidR="005869B3" w:rsidRPr="009B4991" w:rsidRDefault="005869B3" w:rsidP="005869B3">
      <w:pPr>
        <w:jc w:val="right"/>
      </w:pPr>
      <w:r w:rsidRPr="009B4991">
        <w:t xml:space="preserve">учитель </w:t>
      </w:r>
      <w:r>
        <w:t>физики</w:t>
      </w:r>
      <w:r w:rsidRPr="009B4991">
        <w:t xml:space="preserve"> в</w:t>
      </w:r>
      <w:r>
        <w:t>торой</w:t>
      </w:r>
      <w:r w:rsidRPr="009B4991">
        <w:t xml:space="preserve"> категории</w:t>
      </w: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</w:pPr>
    </w:p>
    <w:p w:rsidR="005869B3" w:rsidRPr="009B4991" w:rsidRDefault="005869B3" w:rsidP="005869B3">
      <w:pPr>
        <w:tabs>
          <w:tab w:val="left" w:pos="1185"/>
        </w:tabs>
        <w:jc w:val="center"/>
      </w:pPr>
    </w:p>
    <w:p w:rsidR="005869B3" w:rsidRPr="009B4991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tabs>
          <w:tab w:val="left" w:pos="1185"/>
        </w:tabs>
        <w:jc w:val="center"/>
      </w:pPr>
      <w:r w:rsidRPr="009B4991">
        <w:t>2013</w:t>
      </w:r>
    </w:p>
    <w:p w:rsidR="005869B3" w:rsidRDefault="005869B3" w:rsidP="005869B3">
      <w:pPr>
        <w:tabs>
          <w:tab w:val="left" w:pos="1185"/>
        </w:tabs>
        <w:jc w:val="center"/>
      </w:pPr>
    </w:p>
    <w:p w:rsidR="005869B3" w:rsidRDefault="005869B3" w:rsidP="005869B3">
      <w:pPr>
        <w:spacing w:line="25" w:lineRule="atLeast"/>
        <w:ind w:left="1440"/>
        <w:rPr>
          <w:b/>
          <w:sz w:val="28"/>
          <w:szCs w:val="28"/>
        </w:rPr>
      </w:pPr>
    </w:p>
    <w:p w:rsidR="00E82EB6" w:rsidRPr="001C7E33" w:rsidRDefault="00E82EB6" w:rsidP="007C2B01">
      <w:pPr>
        <w:numPr>
          <w:ilvl w:val="0"/>
          <w:numId w:val="42"/>
        </w:numPr>
        <w:spacing w:line="25" w:lineRule="atLeast"/>
        <w:jc w:val="center"/>
        <w:rPr>
          <w:b/>
          <w:sz w:val="28"/>
          <w:szCs w:val="28"/>
        </w:rPr>
      </w:pPr>
      <w:r w:rsidRPr="001C7E33">
        <w:rPr>
          <w:b/>
          <w:sz w:val="28"/>
          <w:szCs w:val="28"/>
        </w:rPr>
        <w:lastRenderedPageBreak/>
        <w:t>Пояснительная записка</w:t>
      </w:r>
    </w:p>
    <w:p w:rsidR="00E82EB6" w:rsidRPr="00483A7D" w:rsidRDefault="00E82EB6" w:rsidP="00483A7D">
      <w:pPr>
        <w:spacing w:line="25" w:lineRule="atLeast"/>
        <w:ind w:firstLine="720"/>
        <w:rPr>
          <w:sz w:val="16"/>
          <w:u w:val="single"/>
        </w:rPr>
      </w:pPr>
      <w:r w:rsidRPr="00483A7D">
        <w:rPr>
          <w:sz w:val="22"/>
          <w:szCs w:val="22"/>
          <w:u w:val="single"/>
        </w:rPr>
        <w:t>Статус документа</w:t>
      </w:r>
    </w:p>
    <w:p w:rsidR="00483A7D" w:rsidRDefault="00F81755" w:rsidP="00483A7D">
      <w:pPr>
        <w:ind w:firstLine="720"/>
        <w:jc w:val="both"/>
      </w:pPr>
      <w:r w:rsidRPr="003D4407">
        <w:t xml:space="preserve">Рабочая программа по физике для 7–9 классов составлена на основе </w:t>
      </w:r>
      <w:r w:rsidRPr="003D4407">
        <w:rPr>
          <w:b/>
        </w:rPr>
        <w:t>Федерального компонента государственного стандарта</w:t>
      </w:r>
      <w:r w:rsidR="00483A7D" w:rsidRPr="00A87A37">
        <w:t>основного</w:t>
      </w:r>
      <w:r w:rsidR="00483A7D" w:rsidRPr="00503108">
        <w:t xml:space="preserve"> общего образования </w:t>
      </w:r>
      <w:r w:rsidR="00483A7D" w:rsidRPr="00B94A3E">
        <w:t>(приказ Минобразования РФ № 1089 от 5 марта  2004 г.)</w:t>
      </w:r>
      <w:r w:rsidR="00483A7D" w:rsidRPr="00503108">
        <w:t xml:space="preserve">, </w:t>
      </w:r>
      <w:r w:rsidR="00483A7D">
        <w:t>п</w:t>
      </w:r>
      <w:r w:rsidR="00483A7D" w:rsidRPr="00503108">
        <w:t xml:space="preserve">римерной программы основного общего образования по </w:t>
      </w:r>
      <w:r w:rsidR="00483A7D">
        <w:t>физике</w:t>
      </w:r>
      <w:r w:rsidR="00483A7D" w:rsidRPr="00503108">
        <w:t xml:space="preserve"> и</w:t>
      </w:r>
      <w:r w:rsidR="00483A7D">
        <w:t xml:space="preserve"> программы общеобразовательных учреждений. Физика. </w:t>
      </w:r>
      <w:proofErr w:type="spellStart"/>
      <w:r w:rsidR="00483A7D">
        <w:t>Н.К.МартыноваН.И.ИвановаВ.Ф.Шилов</w:t>
      </w:r>
      <w:proofErr w:type="spellEnd"/>
      <w:r w:rsidR="00483A7D">
        <w:t xml:space="preserve">, А.А.Фадеева, Э.И. </w:t>
      </w:r>
      <w:proofErr w:type="spellStart"/>
      <w:r w:rsidR="00483A7D">
        <w:t>Изергин</w:t>
      </w:r>
      <w:proofErr w:type="spellEnd"/>
      <w:proofErr w:type="gramStart"/>
      <w:r w:rsidR="00483A7D">
        <w:t xml:space="preserve">. –– </w:t>
      </w:r>
      <w:proofErr w:type="gramEnd"/>
      <w:r w:rsidR="00483A7D">
        <w:t>М.: Просвещение, 2007. При составлении тематического планирования рабочей программы в авторскую программу внесены изменения</w:t>
      </w:r>
      <w:proofErr w:type="gramStart"/>
      <w:r w:rsidR="00483A7D">
        <w:t>:в</w:t>
      </w:r>
      <w:proofErr w:type="gramEnd"/>
      <w:r w:rsidR="00483A7D">
        <w:t xml:space="preserve"> разделы </w:t>
      </w:r>
      <w:r w:rsidR="00483A7D" w:rsidRPr="00FA67EB">
        <w:t xml:space="preserve">«Механические колебания и волны», «Электромагнитное поле» и «Строение атома и атомного ядра» из обобщающего повторения добавлены часы  в связи с большим объемом теоретического материала. Федеральный базисный учебный план для общеобразовательных учреждений РФ отводит 204 ч для обязательного изучения физики на базовом уровне в 7–9 классах </w:t>
      </w:r>
      <w:proofErr w:type="gramStart"/>
      <w:r w:rsidR="00483A7D" w:rsidRPr="00FA67EB">
        <w:t>(</w:t>
      </w:r>
      <w:r w:rsidR="00864DCC">
        <w:t xml:space="preserve"> </w:t>
      </w:r>
      <w:proofErr w:type="gramEnd"/>
      <w:r w:rsidR="00864DCC">
        <w:t xml:space="preserve">по </w:t>
      </w:r>
      <w:r w:rsidR="00483A7D" w:rsidRPr="00FA67EB">
        <w:t>68 ч в год в 7-8 -9 классах из расчета</w:t>
      </w:r>
      <w:r w:rsidR="00483A7D" w:rsidRPr="00034A75">
        <w:t xml:space="preserve"> 2 ч в неделю).</w:t>
      </w:r>
    </w:p>
    <w:p w:rsidR="00483A7D" w:rsidRDefault="00483A7D" w:rsidP="00483A7D">
      <w:pPr>
        <w:spacing w:line="25" w:lineRule="atLeast"/>
        <w:ind w:firstLine="360"/>
        <w:jc w:val="both"/>
      </w:pPr>
      <w:r w:rsidRPr="00503108"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</w:t>
      </w:r>
      <w:proofErr w:type="gramStart"/>
      <w:r w:rsidRPr="00503108">
        <w:t>пройденного</w:t>
      </w:r>
      <w:proofErr w:type="gramEnd"/>
      <w:r w:rsidRPr="00503108">
        <w:t xml:space="preserve">, что обеспечивает необходимый уровень прочных знаний и умений. </w:t>
      </w:r>
      <w:r>
        <w:t>В</w:t>
      </w:r>
      <w:r w:rsidRPr="00503108">
        <w:t>нимание уделяется</w:t>
      </w:r>
      <w:r>
        <w:t xml:space="preserve"> не только</w:t>
      </w:r>
      <w:r w:rsidRPr="00503108">
        <w:t xml:space="preserve"> вопросам теории</w:t>
      </w:r>
      <w:r>
        <w:t>, но и фронтальному эксперименту, выполнению лабораторных работ</w:t>
      </w:r>
      <w:r w:rsidR="00C16ADC">
        <w:t xml:space="preserve">. </w:t>
      </w:r>
      <w:r w:rsidR="00F81755" w:rsidRPr="003D4407">
        <w:t xml:space="preserve"> Определен перечень демонстраций, лабораторных работ и практических занятий. </w:t>
      </w:r>
      <w:r w:rsidRPr="00503108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t>физики</w:t>
      </w:r>
      <w:r w:rsidRPr="00503108">
        <w:t>, которые определены стандартом</w:t>
      </w:r>
      <w:r w:rsidR="00C871CD">
        <w:t>.</w:t>
      </w:r>
    </w:p>
    <w:p w:rsidR="00483A7D" w:rsidRDefault="00F81755" w:rsidP="001C7E33">
      <w:pPr>
        <w:spacing w:line="25" w:lineRule="atLeast"/>
        <w:ind w:firstLine="360"/>
        <w:jc w:val="both"/>
      </w:pPr>
      <w:r w:rsidRPr="003D4407">
        <w:t xml:space="preserve">Реализация программы обеспечивается </w:t>
      </w:r>
    </w:p>
    <w:p w:rsidR="00F81755" w:rsidRPr="003D4407" w:rsidRDefault="00F81755" w:rsidP="00483A7D">
      <w:pPr>
        <w:numPr>
          <w:ilvl w:val="0"/>
          <w:numId w:val="15"/>
        </w:numPr>
        <w:spacing w:line="25" w:lineRule="atLeast"/>
        <w:jc w:val="both"/>
      </w:pPr>
      <w:r w:rsidRPr="003D4407">
        <w:rPr>
          <w:b/>
        </w:rPr>
        <w:t>нормативными документами</w:t>
      </w:r>
      <w:r w:rsidRPr="003D4407">
        <w:t>:</w:t>
      </w:r>
    </w:p>
    <w:p w:rsidR="00F81755" w:rsidRPr="003D4407" w:rsidRDefault="00F81755" w:rsidP="001C7E33">
      <w:pPr>
        <w:numPr>
          <w:ilvl w:val="0"/>
          <w:numId w:val="1"/>
        </w:numPr>
        <w:spacing w:line="25" w:lineRule="atLeast"/>
        <w:jc w:val="both"/>
      </w:pPr>
      <w:r w:rsidRPr="003D4407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F81755" w:rsidRPr="003D4407" w:rsidRDefault="00F81755" w:rsidP="001C7E33">
      <w:pPr>
        <w:numPr>
          <w:ilvl w:val="0"/>
          <w:numId w:val="1"/>
        </w:numPr>
        <w:spacing w:line="25" w:lineRule="atLeast"/>
        <w:jc w:val="both"/>
      </w:pPr>
      <w:r w:rsidRPr="003D4407">
        <w:t>учебниками (включенными в Федеральный перечень):</w:t>
      </w:r>
    </w:p>
    <w:p w:rsidR="00F81755" w:rsidRPr="003D4407" w:rsidRDefault="00F81755" w:rsidP="001C7E33">
      <w:pPr>
        <w:numPr>
          <w:ilvl w:val="0"/>
          <w:numId w:val="2"/>
        </w:numPr>
        <w:spacing w:line="25" w:lineRule="atLeast"/>
        <w:ind w:firstLine="360"/>
        <w:jc w:val="both"/>
      </w:pPr>
      <w:proofErr w:type="spellStart"/>
      <w:r w:rsidRPr="003D4407">
        <w:rPr>
          <w:i/>
        </w:rPr>
        <w:t>Перышкин</w:t>
      </w:r>
      <w:proofErr w:type="spellEnd"/>
      <w:r w:rsidRPr="003D4407">
        <w:rPr>
          <w:i/>
        </w:rPr>
        <w:t xml:space="preserve"> А.В.</w:t>
      </w:r>
      <w:r w:rsidRPr="003D4407">
        <w:t xml:space="preserve"> Физика-7 – М.: Дрофа, 200</w:t>
      </w:r>
      <w:r w:rsidR="009A7ACD">
        <w:t>8</w:t>
      </w:r>
      <w:r w:rsidRPr="003D4407">
        <w:t>;</w:t>
      </w:r>
    </w:p>
    <w:p w:rsidR="00F81755" w:rsidRDefault="00F81755" w:rsidP="001C7E33">
      <w:pPr>
        <w:numPr>
          <w:ilvl w:val="0"/>
          <w:numId w:val="2"/>
        </w:numPr>
        <w:spacing w:line="25" w:lineRule="atLeast"/>
        <w:ind w:firstLine="360"/>
        <w:jc w:val="both"/>
      </w:pPr>
      <w:proofErr w:type="spellStart"/>
      <w:r w:rsidRPr="003D4407">
        <w:rPr>
          <w:i/>
        </w:rPr>
        <w:t>Перышкин</w:t>
      </w:r>
      <w:proofErr w:type="spellEnd"/>
      <w:r w:rsidRPr="003D4407">
        <w:rPr>
          <w:i/>
        </w:rPr>
        <w:t xml:space="preserve"> А.В. </w:t>
      </w:r>
      <w:r w:rsidRPr="003D4407">
        <w:t>Физика-8 – М.: Дрофа, 200</w:t>
      </w:r>
      <w:r w:rsidR="00286268">
        <w:t>6</w:t>
      </w:r>
      <w:r w:rsidRPr="003D4407">
        <w:t>;</w:t>
      </w:r>
    </w:p>
    <w:p w:rsidR="00BA325F" w:rsidRDefault="00BA325F" w:rsidP="001C7E33">
      <w:pPr>
        <w:numPr>
          <w:ilvl w:val="0"/>
          <w:numId w:val="2"/>
        </w:numPr>
        <w:spacing w:line="25" w:lineRule="atLeast"/>
        <w:ind w:firstLine="360"/>
        <w:jc w:val="both"/>
      </w:pPr>
      <w:proofErr w:type="spellStart"/>
      <w:r>
        <w:rPr>
          <w:i/>
        </w:rPr>
        <w:t>Перышкин</w:t>
      </w:r>
      <w:proofErr w:type="spellEnd"/>
      <w:r>
        <w:rPr>
          <w:i/>
        </w:rPr>
        <w:t xml:space="preserve"> А.</w:t>
      </w:r>
      <w:r>
        <w:t>В. Физика-9</w:t>
      </w:r>
      <w:r w:rsidRPr="003D4407">
        <w:t xml:space="preserve"> – М.: Дрофа, 200</w:t>
      </w:r>
      <w:r w:rsidR="00286268">
        <w:t>6</w:t>
      </w:r>
      <w:r>
        <w:t>.</w:t>
      </w:r>
    </w:p>
    <w:p w:rsidR="00F81755" w:rsidRPr="003D4407" w:rsidRDefault="00F81755" w:rsidP="001C7E33">
      <w:pPr>
        <w:numPr>
          <w:ilvl w:val="0"/>
          <w:numId w:val="3"/>
        </w:numPr>
        <w:tabs>
          <w:tab w:val="clear" w:pos="720"/>
          <w:tab w:val="num" w:pos="360"/>
        </w:tabs>
        <w:spacing w:line="25" w:lineRule="atLeast"/>
        <w:ind w:hanging="720"/>
        <w:jc w:val="both"/>
      </w:pPr>
      <w:r w:rsidRPr="003D4407">
        <w:t>сборниками тестовых и текстовых заданий для контроля знаний и умений:</w:t>
      </w:r>
    </w:p>
    <w:p w:rsidR="00F81755" w:rsidRPr="003D4407" w:rsidRDefault="00F81755" w:rsidP="001C7E33">
      <w:pPr>
        <w:numPr>
          <w:ilvl w:val="0"/>
          <w:numId w:val="4"/>
        </w:numPr>
        <w:spacing w:line="25" w:lineRule="atLeast"/>
        <w:ind w:firstLine="360"/>
        <w:jc w:val="both"/>
        <w:rPr>
          <w:i/>
        </w:rPr>
      </w:pPr>
      <w:proofErr w:type="spellStart"/>
      <w:r w:rsidRPr="003D4407">
        <w:rPr>
          <w:i/>
        </w:rPr>
        <w:t>Лукашик</w:t>
      </w:r>
      <w:proofErr w:type="spellEnd"/>
      <w:r w:rsidRPr="003D4407">
        <w:rPr>
          <w:i/>
        </w:rPr>
        <w:t xml:space="preserve"> В.И. </w:t>
      </w:r>
      <w:r w:rsidRPr="003D4407">
        <w:t>сборник вопросов и задач по физике. 7-9 кл. – М.: Просвещение, 200</w:t>
      </w:r>
      <w:r w:rsidR="009A7ACD">
        <w:t>9</w:t>
      </w:r>
      <w:r w:rsidRPr="003D4407">
        <w:t xml:space="preserve">. – 192с. </w:t>
      </w:r>
    </w:p>
    <w:p w:rsidR="00483A7D" w:rsidRPr="00483A7D" w:rsidRDefault="00F81755" w:rsidP="001C7E33">
      <w:pPr>
        <w:numPr>
          <w:ilvl w:val="0"/>
          <w:numId w:val="4"/>
        </w:numPr>
        <w:spacing w:line="25" w:lineRule="atLeast"/>
        <w:ind w:firstLine="360"/>
        <w:jc w:val="both"/>
      </w:pPr>
      <w:r w:rsidRPr="00483A7D">
        <w:rPr>
          <w:i/>
        </w:rPr>
        <w:t xml:space="preserve">Марон А.Е., Марон Е.А. </w:t>
      </w:r>
      <w:r w:rsidRPr="003D4407">
        <w:t xml:space="preserve">Контрольные тексты по физике. 7-9 кл. – М.: Просвещение, 2002. – 79с. </w:t>
      </w:r>
    </w:p>
    <w:p w:rsidR="00483A7D" w:rsidRDefault="00483A7D" w:rsidP="001C7E33">
      <w:pPr>
        <w:numPr>
          <w:ilvl w:val="0"/>
          <w:numId w:val="4"/>
        </w:numPr>
        <w:spacing w:line="25" w:lineRule="atLeast"/>
        <w:ind w:firstLine="360"/>
        <w:jc w:val="both"/>
      </w:pPr>
      <w:r>
        <w:t xml:space="preserve">Сборник задач по физике. </w:t>
      </w:r>
      <w:r w:rsidRPr="00F659CE">
        <w:rPr>
          <w:i/>
        </w:rPr>
        <w:t xml:space="preserve">А.П. </w:t>
      </w:r>
      <w:proofErr w:type="spellStart"/>
      <w:r w:rsidRPr="00F659CE">
        <w:rPr>
          <w:i/>
        </w:rPr>
        <w:t>Рымкевич</w:t>
      </w:r>
      <w:proofErr w:type="spellEnd"/>
      <w:r w:rsidRPr="00F659CE">
        <w:rPr>
          <w:i/>
        </w:rPr>
        <w:t>,</w:t>
      </w:r>
      <w:r>
        <w:t xml:space="preserve"> - М.: Просвещение, 2009</w:t>
      </w:r>
    </w:p>
    <w:p w:rsidR="00483A7D" w:rsidRDefault="00483A7D" w:rsidP="00483A7D">
      <w:pPr>
        <w:ind w:firstLine="709"/>
        <w:jc w:val="both"/>
      </w:pPr>
      <w:r>
        <w:t xml:space="preserve">2) </w:t>
      </w:r>
      <w:r w:rsidRPr="00C612BC">
        <w:rPr>
          <w:b/>
        </w:rPr>
        <w:t>оборудованием для проведения фронтальных лабораторных работ,  длядемонстрационного эксперимента</w:t>
      </w:r>
      <w:proofErr w:type="gramStart"/>
      <w:r w:rsidRPr="00C612BC">
        <w:rPr>
          <w:b/>
        </w:rPr>
        <w:t>.</w:t>
      </w:r>
      <w:r>
        <w:t>Л</w:t>
      </w:r>
      <w:proofErr w:type="gramEnd"/>
      <w:r>
        <w:t>аборатория «</w:t>
      </w:r>
      <w:r>
        <w:rPr>
          <w:lang w:val="en-US"/>
        </w:rPr>
        <w:t>L</w:t>
      </w:r>
      <w:r w:rsidRPr="00C612BC">
        <w:t>-</w:t>
      </w:r>
      <w:r>
        <w:t>микро».</w:t>
      </w:r>
    </w:p>
    <w:p w:rsidR="00483A7D" w:rsidRPr="00503108" w:rsidRDefault="00483A7D" w:rsidP="00483A7D">
      <w:pPr>
        <w:ind w:firstLine="709"/>
        <w:jc w:val="both"/>
        <w:rPr>
          <w:u w:val="single"/>
        </w:rPr>
      </w:pPr>
      <w:r w:rsidRPr="00503108">
        <w:rPr>
          <w:u w:val="single"/>
        </w:rPr>
        <w:t>Структура документа</w:t>
      </w:r>
    </w:p>
    <w:p w:rsidR="00483A7D" w:rsidRPr="00503108" w:rsidRDefault="00483A7D" w:rsidP="00483A7D">
      <w:pPr>
        <w:ind w:firstLine="709"/>
        <w:jc w:val="both"/>
      </w:pPr>
      <w:r w:rsidRPr="00503108">
        <w:t xml:space="preserve">Рабочая  программа по </w:t>
      </w:r>
      <w:r>
        <w:t xml:space="preserve">физике </w:t>
      </w:r>
      <w:r w:rsidRPr="00503108">
        <w:t xml:space="preserve">представляет собой целостный документ, включающий </w:t>
      </w:r>
      <w:r>
        <w:t>семь</w:t>
      </w:r>
      <w:r w:rsidRPr="00503108">
        <w:t xml:space="preserve"> разделов: пояснительную записку;</w:t>
      </w:r>
      <w:r>
        <w:t xml:space="preserve"> содержание</w:t>
      </w:r>
      <w:r w:rsidRPr="00503108">
        <w:t>; учебно-тематические планы</w:t>
      </w:r>
      <w:r>
        <w:t>;</w:t>
      </w:r>
      <w:r w:rsidRPr="00503108">
        <w:t xml:space="preserve"> требования к уровню подготовки учащихся; материально-техническое сопровождение, список литературы, приложение (календарно-тематическое планирование по </w:t>
      </w:r>
      <w:r>
        <w:t>физике</w:t>
      </w:r>
      <w:r w:rsidRPr="00503108">
        <w:t>).</w:t>
      </w:r>
    </w:p>
    <w:p w:rsidR="003D4407" w:rsidRPr="00817B38" w:rsidRDefault="003D4407" w:rsidP="00817B38">
      <w:pPr>
        <w:shd w:val="clear" w:color="auto" w:fill="FFFFFF"/>
        <w:spacing w:line="25" w:lineRule="atLeast"/>
        <w:ind w:right="-5" w:firstLine="540"/>
        <w:jc w:val="center"/>
        <w:rPr>
          <w:u w:val="single"/>
        </w:rPr>
      </w:pPr>
      <w:r w:rsidRPr="00817B38">
        <w:rPr>
          <w:bCs/>
          <w:u w:val="single"/>
        </w:rPr>
        <w:t>Общая характеристика учебного предмета</w:t>
      </w:r>
    </w:p>
    <w:p w:rsidR="00817B38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t>Физика как наука о наиболее общих законах природы, выступая в качестве учебного предмета в школе, вносит суще</w:t>
      </w:r>
      <w:r w:rsidRPr="003D4407"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3D4407">
        <w:softHyphen/>
        <w:t>тии общества, способствует формированию современного на</w:t>
      </w:r>
      <w:r w:rsidRPr="003D4407">
        <w:softHyphen/>
        <w:t xml:space="preserve">учного мировоззрения. </w:t>
      </w:r>
    </w:p>
    <w:p w:rsidR="003D4407" w:rsidRPr="003D4407" w:rsidRDefault="00817B38" w:rsidP="001C7E33">
      <w:pPr>
        <w:shd w:val="clear" w:color="auto" w:fill="FFFFFF"/>
        <w:spacing w:line="25" w:lineRule="atLeast"/>
        <w:ind w:right="-5" w:firstLine="540"/>
        <w:jc w:val="both"/>
      </w:pPr>
      <w:r>
        <w:t>З</w:t>
      </w:r>
      <w:r w:rsidR="003D4407" w:rsidRPr="003D4407">
        <w:t>начение физики как составной части обще</w:t>
      </w:r>
      <w:r w:rsidR="003D4407" w:rsidRPr="003D4407">
        <w:softHyphen/>
        <w:t>го образования состоит в том, что она вооружает школьника н</w:t>
      </w:r>
      <w:r w:rsidR="003D4407" w:rsidRPr="003D4407">
        <w:rPr>
          <w:bCs/>
          <w:iCs/>
        </w:rPr>
        <w:t xml:space="preserve">аучным методом познания, </w:t>
      </w:r>
      <w:r w:rsidR="003D4407" w:rsidRPr="003D4407">
        <w:t>позволяющим получать объектив</w:t>
      </w:r>
      <w:r w:rsidR="003D4407" w:rsidRPr="003D4407">
        <w:softHyphen/>
        <w:t>ные знания об окружающем мире.</w:t>
      </w:r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t>Знание физических законов необходимо для изучения химии, биологии, физической географии, технологии, ОБЖ.</w:t>
      </w:r>
    </w:p>
    <w:p w:rsid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3D4407">
        <w:softHyphen/>
        <w:t xml:space="preserve">ческие явления, тепловые явления, электромагнитные явления,  квантовые явления. Физика в основной школе изучается </w:t>
      </w:r>
      <w:r w:rsidRPr="003D4407">
        <w:lastRenderedPageBreak/>
        <w:t>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871CD" w:rsidRPr="00C85F06" w:rsidRDefault="00C871CD" w:rsidP="00C871CD">
      <w:pPr>
        <w:tabs>
          <w:tab w:val="left" w:pos="705"/>
        </w:tabs>
        <w:autoSpaceDE w:val="0"/>
        <w:autoSpaceDN w:val="0"/>
        <w:adjustRightInd w:val="0"/>
        <w:jc w:val="both"/>
        <w:rPr>
          <w:b/>
        </w:rPr>
      </w:pPr>
      <w:proofErr w:type="spellStart"/>
      <w:r w:rsidRPr="00C85F06">
        <w:rPr>
          <w:b/>
        </w:rPr>
        <w:t>Общеучебные</w:t>
      </w:r>
      <w:proofErr w:type="spellEnd"/>
      <w:r w:rsidRPr="00C85F06">
        <w:rPr>
          <w:b/>
        </w:rPr>
        <w:t xml:space="preserve"> умения, навыки и способы деятельности</w:t>
      </w:r>
    </w:p>
    <w:p w:rsidR="00C871CD" w:rsidRPr="000E1D55" w:rsidRDefault="00C871CD" w:rsidP="00C871CD">
      <w:pPr>
        <w:spacing w:before="100" w:after="100"/>
        <w:ind w:firstLine="360"/>
        <w:jc w:val="both"/>
      </w:pPr>
      <w:r w:rsidRPr="000E1D55">
        <w:t xml:space="preserve">Примерная программа предусматривает формирование у школьников </w:t>
      </w:r>
      <w:proofErr w:type="spellStart"/>
      <w:r w:rsidRPr="000E1D55">
        <w:t>общеучебных</w:t>
      </w:r>
      <w:proofErr w:type="spellEnd"/>
      <w:r w:rsidRPr="000E1D55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871CD" w:rsidRPr="00C85F06" w:rsidRDefault="00C871CD" w:rsidP="00C871CD">
      <w:pPr>
        <w:spacing w:before="100" w:after="100"/>
        <w:jc w:val="both"/>
        <w:rPr>
          <w:b/>
        </w:rPr>
      </w:pPr>
      <w:r w:rsidRPr="00C85F06">
        <w:rPr>
          <w:b/>
        </w:rPr>
        <w:t xml:space="preserve">             Познавательная деятельность</w:t>
      </w:r>
    </w:p>
    <w:p w:rsidR="00C871CD" w:rsidRPr="000E1D55" w:rsidRDefault="00C871CD" w:rsidP="00C871CD">
      <w:pPr>
        <w:numPr>
          <w:ilvl w:val="0"/>
          <w:numId w:val="38"/>
        </w:numPr>
        <w:spacing w:before="100" w:after="100"/>
        <w:jc w:val="both"/>
      </w:pPr>
      <w:r w:rsidRPr="000E1D55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871CD" w:rsidRPr="000E1D55" w:rsidRDefault="00C871CD" w:rsidP="00C871CD">
      <w:pPr>
        <w:numPr>
          <w:ilvl w:val="0"/>
          <w:numId w:val="38"/>
        </w:numPr>
        <w:spacing w:before="100" w:after="100"/>
        <w:jc w:val="both"/>
      </w:pPr>
      <w:r w:rsidRPr="000E1D55">
        <w:t>формирование умений различать факты, гипотезы, причины, следствия, доказательства, законы, теории;</w:t>
      </w:r>
    </w:p>
    <w:p w:rsidR="00C871CD" w:rsidRPr="000E1D55" w:rsidRDefault="00C871CD" w:rsidP="00C871CD">
      <w:pPr>
        <w:numPr>
          <w:ilvl w:val="0"/>
          <w:numId w:val="38"/>
        </w:numPr>
        <w:spacing w:before="100" w:after="100"/>
        <w:jc w:val="both"/>
      </w:pPr>
      <w:r w:rsidRPr="000E1D55">
        <w:t>овладение адекватными способами решения теоретических и экспериментальных задач;</w:t>
      </w:r>
    </w:p>
    <w:p w:rsidR="00C871CD" w:rsidRPr="000E1D55" w:rsidRDefault="00C871CD" w:rsidP="00C871CD">
      <w:pPr>
        <w:numPr>
          <w:ilvl w:val="0"/>
          <w:numId w:val="38"/>
        </w:numPr>
        <w:spacing w:before="100" w:after="100"/>
        <w:jc w:val="both"/>
      </w:pPr>
      <w:r w:rsidRPr="000E1D55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871CD" w:rsidRPr="00C85F06" w:rsidRDefault="00C871CD" w:rsidP="00C871CD">
      <w:pPr>
        <w:tabs>
          <w:tab w:val="num" w:pos="540"/>
        </w:tabs>
        <w:spacing w:before="100" w:after="100"/>
        <w:ind w:left="540" w:firstLine="736"/>
        <w:jc w:val="both"/>
        <w:rPr>
          <w:b/>
        </w:rPr>
      </w:pPr>
      <w:r w:rsidRPr="00C85F06">
        <w:rPr>
          <w:b/>
        </w:rPr>
        <w:t>Информационно-коммуникативная деятельность</w:t>
      </w:r>
    </w:p>
    <w:p w:rsidR="00C871CD" w:rsidRPr="000E1D55" w:rsidRDefault="00C871CD" w:rsidP="00C871CD">
      <w:pPr>
        <w:numPr>
          <w:ilvl w:val="0"/>
          <w:numId w:val="39"/>
        </w:numPr>
        <w:tabs>
          <w:tab w:val="num" w:pos="1260"/>
          <w:tab w:val="num" w:pos="1506"/>
        </w:tabs>
        <w:spacing w:before="100" w:after="100"/>
        <w:jc w:val="both"/>
      </w:pPr>
      <w:r w:rsidRPr="000E1D55"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C871CD" w:rsidRPr="000E1D55" w:rsidRDefault="00C871CD" w:rsidP="00C871CD">
      <w:pPr>
        <w:numPr>
          <w:ilvl w:val="0"/>
          <w:numId w:val="39"/>
        </w:numPr>
        <w:tabs>
          <w:tab w:val="num" w:pos="1260"/>
          <w:tab w:val="num" w:pos="1506"/>
        </w:tabs>
        <w:spacing w:before="100" w:after="100"/>
        <w:jc w:val="both"/>
      </w:pPr>
      <w:r w:rsidRPr="000E1D55">
        <w:t>использование для решения познавательных и коммуникативных задач различных источников информации.</w:t>
      </w:r>
    </w:p>
    <w:p w:rsidR="00C871CD" w:rsidRPr="00C85F06" w:rsidRDefault="00C871CD" w:rsidP="00C871CD">
      <w:pPr>
        <w:tabs>
          <w:tab w:val="num" w:pos="540"/>
        </w:tabs>
        <w:spacing w:before="100" w:after="100"/>
        <w:ind w:left="540" w:hanging="540"/>
        <w:jc w:val="both"/>
        <w:rPr>
          <w:b/>
        </w:rPr>
      </w:pPr>
      <w:r w:rsidRPr="00C85F06">
        <w:rPr>
          <w:b/>
        </w:rPr>
        <w:t xml:space="preserve">                   Рефлексивная деятельность</w:t>
      </w:r>
    </w:p>
    <w:p w:rsidR="00C871CD" w:rsidRPr="000E1D55" w:rsidRDefault="00C871CD" w:rsidP="00C871CD">
      <w:pPr>
        <w:numPr>
          <w:ilvl w:val="0"/>
          <w:numId w:val="40"/>
        </w:numPr>
        <w:tabs>
          <w:tab w:val="num" w:pos="1440"/>
        </w:tabs>
        <w:spacing w:before="100" w:after="100"/>
        <w:jc w:val="both"/>
      </w:pPr>
      <w:r w:rsidRPr="000E1D55">
        <w:t>владение навыками контроля и оценки своей деятельности, умением предвидеть возможные результаты своих действий:</w:t>
      </w:r>
    </w:p>
    <w:p w:rsidR="00C871CD" w:rsidRDefault="00C871CD" w:rsidP="00C871CD">
      <w:pPr>
        <w:numPr>
          <w:ilvl w:val="0"/>
          <w:numId w:val="40"/>
        </w:numPr>
        <w:tabs>
          <w:tab w:val="num" w:pos="1440"/>
        </w:tabs>
        <w:spacing w:before="100" w:after="100"/>
        <w:jc w:val="both"/>
      </w:pPr>
      <w:r w:rsidRPr="000E1D55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D4407" w:rsidRPr="00817B38" w:rsidRDefault="003D4407" w:rsidP="001C7E33">
      <w:pPr>
        <w:shd w:val="clear" w:color="auto" w:fill="FFFFFF"/>
        <w:spacing w:line="25" w:lineRule="atLeast"/>
        <w:ind w:right="-5" w:firstLine="540"/>
        <w:jc w:val="both"/>
        <w:rPr>
          <w:u w:val="single"/>
        </w:rPr>
      </w:pPr>
      <w:r w:rsidRPr="00817B38">
        <w:rPr>
          <w:bCs/>
          <w:u w:val="single"/>
        </w:rPr>
        <w:t>Цели изучения физики</w:t>
      </w:r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proofErr w:type="gramStart"/>
      <w:r w:rsidRPr="003D4407">
        <w:rPr>
          <w:bCs/>
          <w:i/>
          <w:iCs/>
        </w:rPr>
        <w:t xml:space="preserve">• </w:t>
      </w:r>
      <w:r w:rsidRPr="003D4407">
        <w:rPr>
          <w:bCs/>
          <w:i/>
        </w:rPr>
        <w:t>освоение знаний</w:t>
      </w:r>
      <w:r w:rsidRPr="003D4407">
        <w:t>о механических, тепловых, электромаг</w:t>
      </w:r>
      <w:r w:rsidRPr="003D4407">
        <w:softHyphen/>
        <w:t>нитных и квантовых явлениях; величинах, характеризу</w:t>
      </w:r>
      <w:r w:rsidRPr="003D4407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proofErr w:type="gramStart"/>
      <w:r w:rsidRPr="003D4407">
        <w:rPr>
          <w:bCs/>
          <w:i/>
        </w:rPr>
        <w:t>• овладение умениями</w:t>
      </w:r>
      <w:r w:rsidRPr="003D4407">
        <w:t>проводить наблюдения природных явлений, описывать и обобщать результаты наблюде</w:t>
      </w:r>
      <w:r w:rsidRPr="003D4407"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полученные знания для объяснения раз</w:t>
      </w:r>
      <w:r w:rsidRPr="003D4407">
        <w:softHyphen/>
        <w:t>нообразных природных явлений и процессов, принципов действия важнейших технических устройств, для реше</w:t>
      </w:r>
      <w:r w:rsidRPr="003D4407">
        <w:softHyphen/>
        <w:t>ния физических задач;</w:t>
      </w:r>
      <w:proofErr w:type="gramEnd"/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rPr>
          <w:bCs/>
          <w:i/>
        </w:rPr>
        <w:t>• развитие</w:t>
      </w:r>
      <w:r w:rsidRPr="003D4407">
        <w:t>познавательных интересов, интеллектуальных и творческих способностей, самостоятельности в приоб</w:t>
      </w:r>
      <w:r w:rsidRPr="003D4407">
        <w:softHyphen/>
        <w:t>ретении новых знаний при решении физических задач и выполнении экспериментальных исследований с ис</w:t>
      </w:r>
      <w:r w:rsidRPr="003D4407">
        <w:softHyphen/>
        <w:t>пользованием  информационных технологий;</w:t>
      </w:r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rPr>
          <w:bCs/>
          <w:i/>
        </w:rPr>
        <w:t>• воспитание</w:t>
      </w:r>
      <w:r w:rsidRPr="003D4407">
        <w:t>убежденности в возможности познания при</w:t>
      </w:r>
      <w:r w:rsidRPr="003D4407">
        <w:softHyphen/>
        <w:t>роды, в необходимости разумного использования дости</w:t>
      </w:r>
      <w:r w:rsidRPr="003D4407"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3D4407" w:rsidRPr="003D4407" w:rsidRDefault="003D4407" w:rsidP="001C7E33">
      <w:pPr>
        <w:shd w:val="clear" w:color="auto" w:fill="FFFFFF"/>
        <w:spacing w:line="25" w:lineRule="atLeast"/>
        <w:ind w:right="-5" w:firstLine="540"/>
        <w:jc w:val="both"/>
      </w:pPr>
      <w:r w:rsidRPr="003D4407">
        <w:rPr>
          <w:bCs/>
          <w:i/>
        </w:rPr>
        <w:t>• применение полученных знаний и умений</w:t>
      </w:r>
      <w:r w:rsidRPr="003D4407">
        <w:t>для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817B38" w:rsidRPr="002475D8" w:rsidRDefault="00817B38" w:rsidP="00817B38">
      <w:pPr>
        <w:ind w:left="720"/>
        <w:jc w:val="center"/>
        <w:rPr>
          <w:u w:val="single"/>
        </w:rPr>
      </w:pPr>
      <w:r w:rsidRPr="002475D8">
        <w:rPr>
          <w:u w:val="single"/>
        </w:rPr>
        <w:t>Методы  достижения поставленных целей обучения</w:t>
      </w:r>
    </w:p>
    <w:p w:rsidR="00817B38" w:rsidRPr="00CB4647" w:rsidRDefault="00817B38" w:rsidP="00817B38">
      <w:pPr>
        <w:ind w:left="720"/>
        <w:jc w:val="both"/>
      </w:pPr>
      <w:r w:rsidRPr="00CB4647">
        <w:t xml:space="preserve">При организации учебного процесса используется следующая </w:t>
      </w:r>
      <w:r w:rsidRPr="00EB23CF">
        <w:rPr>
          <w:b/>
        </w:rPr>
        <w:t>система уроков</w:t>
      </w:r>
      <w:r w:rsidRPr="00CB4647">
        <w:t xml:space="preserve">: </w:t>
      </w:r>
    </w:p>
    <w:p w:rsidR="00817B38" w:rsidRPr="00CB4647" w:rsidRDefault="00817B38" w:rsidP="00817B38">
      <w:pPr>
        <w:jc w:val="both"/>
        <w:rPr>
          <w:b/>
          <w:bCs/>
          <w:i/>
          <w:iCs/>
        </w:rPr>
      </w:pPr>
      <w:r w:rsidRPr="00CB4647">
        <w:rPr>
          <w:b/>
          <w:bCs/>
          <w:i/>
          <w:iCs/>
        </w:rPr>
        <w:tab/>
        <w:t xml:space="preserve">Урок – лекция </w:t>
      </w:r>
      <w:proofErr w:type="gramStart"/>
      <w:r w:rsidRPr="00CB4647">
        <w:rPr>
          <w:b/>
          <w:bCs/>
          <w:i/>
          <w:iCs/>
        </w:rPr>
        <w:t>-</w:t>
      </w:r>
      <w:r w:rsidRPr="00CB4647">
        <w:rPr>
          <w:color w:val="000000"/>
        </w:rPr>
        <w:t>и</w:t>
      </w:r>
      <w:proofErr w:type="gramEnd"/>
      <w:r w:rsidRPr="00CB4647">
        <w:rPr>
          <w:color w:val="000000"/>
        </w:rPr>
        <w:t>злагается значительная часть теоретического материала изучаемой темы</w:t>
      </w:r>
      <w:r>
        <w:rPr>
          <w:color w:val="000000"/>
        </w:rPr>
        <w:t xml:space="preserve"> (9 класс)</w:t>
      </w:r>
      <w:r w:rsidRPr="00CB4647">
        <w:rPr>
          <w:color w:val="000000"/>
        </w:rPr>
        <w:t>.</w:t>
      </w:r>
    </w:p>
    <w:p w:rsidR="00C16ADC" w:rsidRDefault="00817B38" w:rsidP="00817B38">
      <w:pPr>
        <w:jc w:val="both"/>
        <w:rPr>
          <w:b/>
          <w:bCs/>
          <w:i/>
          <w:iCs/>
        </w:rPr>
      </w:pPr>
      <w:r w:rsidRPr="00CB4647">
        <w:tab/>
      </w:r>
      <w:r w:rsidRPr="00CB4647">
        <w:rPr>
          <w:b/>
          <w:bCs/>
          <w:i/>
          <w:iCs/>
        </w:rPr>
        <w:t>Комбинированный урок</w:t>
      </w:r>
      <w:r w:rsidRPr="00CB4647">
        <w:t xml:space="preserve"> - предполагает выполнение работ и заданий разного вида.</w:t>
      </w:r>
      <w:r w:rsidRPr="00CB4647">
        <w:rPr>
          <w:b/>
          <w:bCs/>
          <w:i/>
          <w:iCs/>
        </w:rPr>
        <w:tab/>
      </w:r>
    </w:p>
    <w:p w:rsidR="00817B38" w:rsidRPr="00CB4647" w:rsidRDefault="00817B38" w:rsidP="00817B38">
      <w:pPr>
        <w:jc w:val="both"/>
      </w:pPr>
      <w:r w:rsidRPr="00CB4647">
        <w:rPr>
          <w:b/>
          <w:bCs/>
          <w:i/>
          <w:iCs/>
        </w:rPr>
        <w:lastRenderedPageBreak/>
        <w:t xml:space="preserve">Урок – игра - </w:t>
      </w:r>
      <w:r w:rsidRPr="00CB4647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817B38" w:rsidRPr="00CB4647" w:rsidRDefault="00817B38" w:rsidP="00817B38">
      <w:pPr>
        <w:jc w:val="both"/>
      </w:pPr>
      <w:r w:rsidRPr="00CB4647">
        <w:rPr>
          <w:b/>
          <w:bCs/>
          <w:i/>
          <w:iCs/>
        </w:rPr>
        <w:tab/>
        <w:t>Урок решения задач -</w:t>
      </w:r>
      <w:r w:rsidRPr="00CB4647">
        <w:t xml:space="preserve"> вырабатываются у учащихся умения и навыки решения задач на уровне обязательной и возможной подготовке. </w:t>
      </w:r>
    </w:p>
    <w:p w:rsidR="00817B38" w:rsidRPr="00D611AA" w:rsidRDefault="00817B38" w:rsidP="00817B38">
      <w:pPr>
        <w:jc w:val="both"/>
        <w:rPr>
          <w:bCs/>
          <w:iCs/>
        </w:rPr>
      </w:pPr>
      <w:r w:rsidRPr="00CB4647">
        <w:rPr>
          <w:b/>
          <w:bCs/>
          <w:i/>
          <w:iCs/>
        </w:rPr>
        <w:tab/>
        <w:t>Урок – с</w:t>
      </w:r>
      <w:r>
        <w:rPr>
          <w:b/>
          <w:bCs/>
          <w:i/>
          <w:iCs/>
        </w:rPr>
        <w:t xml:space="preserve">еминар </w:t>
      </w:r>
      <w:proofErr w:type="gramStart"/>
      <w:r>
        <w:rPr>
          <w:b/>
          <w:bCs/>
          <w:i/>
          <w:iCs/>
        </w:rPr>
        <w:t>-</w:t>
      </w:r>
      <w:r w:rsidRPr="00D611AA">
        <w:rPr>
          <w:bCs/>
          <w:iCs/>
        </w:rPr>
        <w:t>и</w:t>
      </w:r>
      <w:proofErr w:type="gramEnd"/>
      <w:r w:rsidRPr="00D611AA">
        <w:rPr>
          <w:bCs/>
          <w:iCs/>
        </w:rPr>
        <w:t>злагается значительная часть теоретического материала изучаемой темы</w:t>
      </w:r>
      <w:r>
        <w:rPr>
          <w:bCs/>
          <w:iCs/>
        </w:rPr>
        <w:t xml:space="preserve"> учащимися</w:t>
      </w:r>
      <w:r w:rsidRPr="00D611AA">
        <w:rPr>
          <w:bCs/>
          <w:iCs/>
        </w:rPr>
        <w:t xml:space="preserve"> (9 класс).</w:t>
      </w:r>
    </w:p>
    <w:p w:rsidR="00817B38" w:rsidRPr="00CB4647" w:rsidRDefault="00817B38" w:rsidP="00817B38">
      <w:pPr>
        <w:jc w:val="both"/>
        <w:rPr>
          <w:b/>
          <w:bCs/>
          <w:i/>
          <w:iCs/>
        </w:rPr>
      </w:pPr>
      <w:r w:rsidRPr="00CB4647">
        <w:rPr>
          <w:b/>
          <w:bCs/>
          <w:i/>
          <w:iCs/>
        </w:rPr>
        <w:tab/>
        <w:t>Урок – самостоятельная работа -</w:t>
      </w:r>
      <w:r w:rsidRPr="00CB4647">
        <w:t>  предлагаются разные виды самостоятельных работ.</w:t>
      </w:r>
    </w:p>
    <w:p w:rsidR="00817B38" w:rsidRPr="00CB4647" w:rsidRDefault="00817B38" w:rsidP="00817B3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CB4647">
        <w:rPr>
          <w:b/>
          <w:bCs/>
          <w:i/>
          <w:iCs/>
        </w:rPr>
        <w:t xml:space="preserve"> Урок – контрольная работа - </w:t>
      </w:r>
      <w:r w:rsidRPr="00CB4647">
        <w:t>урок проверки, оценки  и корректировки знаний. Проводится с целью контроля знаний учащихся по пройденной теме.</w:t>
      </w:r>
    </w:p>
    <w:p w:rsidR="00817B38" w:rsidRDefault="00817B38" w:rsidP="00817B38">
      <w:pPr>
        <w:spacing w:line="25" w:lineRule="atLeast"/>
        <w:ind w:firstLine="360"/>
        <w:jc w:val="both"/>
        <w:rPr>
          <w:b/>
        </w:rPr>
      </w:pPr>
      <w:r w:rsidRPr="00CB4647">
        <w:rPr>
          <w:b/>
          <w:i/>
        </w:rPr>
        <w:tab/>
        <w:t xml:space="preserve">Урок – лабораторная работа - </w:t>
      </w:r>
      <w:r w:rsidRPr="00CB4647">
        <w:t>проводится с целью комплексного применения знаний.</w:t>
      </w:r>
    </w:p>
    <w:p w:rsidR="00817B38" w:rsidRDefault="00817B38" w:rsidP="00817B38">
      <w:pPr>
        <w:spacing w:line="25" w:lineRule="atLeast"/>
        <w:ind w:firstLine="708"/>
        <w:jc w:val="both"/>
      </w:pPr>
      <w:r w:rsidRPr="009E1EB8">
        <w:rPr>
          <w:b/>
          <w:i/>
        </w:rPr>
        <w:t xml:space="preserve">Урок – </w:t>
      </w:r>
      <w:r>
        <w:rPr>
          <w:b/>
          <w:i/>
        </w:rPr>
        <w:t>защита проектов –</w:t>
      </w:r>
      <w:r>
        <w:t xml:space="preserve"> проводится как творческий отчет учащихся.</w:t>
      </w:r>
    </w:p>
    <w:p w:rsidR="00817B38" w:rsidRDefault="00817B38" w:rsidP="00817B38">
      <w:pPr>
        <w:spacing w:line="25" w:lineRule="atLeast"/>
        <w:ind w:firstLine="360"/>
        <w:jc w:val="both"/>
      </w:pPr>
      <w:r>
        <w:rPr>
          <w:b/>
          <w:i/>
        </w:rPr>
        <w:t>У</w:t>
      </w:r>
      <w:r w:rsidRPr="00817B38">
        <w:rPr>
          <w:b/>
          <w:i/>
        </w:rPr>
        <w:t>рок – путешествие</w:t>
      </w:r>
    </w:p>
    <w:p w:rsidR="00817B38" w:rsidRPr="00817B38" w:rsidRDefault="00817B38" w:rsidP="00817B38">
      <w:pPr>
        <w:spacing w:line="25" w:lineRule="atLeast"/>
        <w:ind w:firstLine="360"/>
        <w:jc w:val="both"/>
        <w:rPr>
          <w:b/>
          <w:i/>
        </w:rPr>
      </w:pPr>
      <w:r w:rsidRPr="00817B38">
        <w:rPr>
          <w:b/>
          <w:i/>
        </w:rPr>
        <w:t>Урок – соревнование</w:t>
      </w:r>
    </w:p>
    <w:p w:rsidR="00286268" w:rsidRDefault="00286268" w:rsidP="00817B38">
      <w:pPr>
        <w:spacing w:line="25" w:lineRule="atLeast"/>
        <w:ind w:firstLine="360"/>
        <w:jc w:val="both"/>
      </w:pPr>
      <w:r w:rsidRPr="008854E4">
        <w:rPr>
          <w:b/>
        </w:rPr>
        <w:t xml:space="preserve">Формы </w:t>
      </w:r>
      <w:r w:rsidR="008854E4" w:rsidRPr="008854E4">
        <w:rPr>
          <w:b/>
        </w:rPr>
        <w:t>организации обучения: урок</w:t>
      </w:r>
      <w:r w:rsidR="008854E4" w:rsidRPr="008854E4">
        <w:t>.  Используются элементы педагогических технологий: современного традиционного обучения,   развивающего, проектного обучени</w:t>
      </w:r>
      <w:r w:rsidR="008854E4">
        <w:t>я</w:t>
      </w:r>
      <w:r w:rsidR="008854E4" w:rsidRPr="008854E4">
        <w:t>. Используются методы поисковый, объяснительно-иллюстративный, исследования,  проблемного изложения.</w:t>
      </w:r>
    </w:p>
    <w:p w:rsidR="008854E4" w:rsidRPr="008854E4" w:rsidRDefault="008854E4" w:rsidP="00817B38">
      <w:pPr>
        <w:spacing w:line="25" w:lineRule="atLeast"/>
        <w:ind w:firstLine="360"/>
        <w:jc w:val="both"/>
      </w:pPr>
      <w:r w:rsidRPr="008854E4">
        <w:rPr>
          <w:b/>
        </w:rPr>
        <w:t>Формы контроля</w:t>
      </w:r>
      <w:r>
        <w:t>: письменная контрольная работа,  зачет, практическая работа, устный опрос, тестирование, физический  диктант,  работа с дидактическими карточками.</w:t>
      </w:r>
    </w:p>
    <w:p w:rsidR="00817B38" w:rsidRPr="00584830" w:rsidRDefault="00C871CD" w:rsidP="00817B38">
      <w:pPr>
        <w:spacing w:line="25" w:lineRule="atLeast"/>
        <w:ind w:left="708" w:firstLine="708"/>
        <w:jc w:val="both"/>
      </w:pPr>
      <w:r>
        <w:t xml:space="preserve">Для контроля знаний  и приобретения практических навыков </w:t>
      </w:r>
      <w:r w:rsidR="00A42252">
        <w:t xml:space="preserve"> по физике </w:t>
      </w:r>
      <w:r>
        <w:t xml:space="preserve"> на ступени основного общего образования  проводится  15 контрольных работ и  34 лабораторные работы</w:t>
      </w:r>
      <w:proofErr w:type="gramStart"/>
      <w:r>
        <w:t xml:space="preserve"> :</w:t>
      </w:r>
      <w:proofErr w:type="gramEnd"/>
      <w:r>
        <w:t xml:space="preserve"> 7 класс – 4 контрольные и 12 лабораторных работ,  8 класс – 5 контрольных и 14 лабораторных работ, 9 класс – 6 контрольных и 6 лабораторных работ</w:t>
      </w:r>
      <w:r w:rsidR="00A42252">
        <w:t>.</w:t>
      </w:r>
    </w:p>
    <w:p w:rsidR="00F75758" w:rsidRPr="00013C70" w:rsidRDefault="00D578DD" w:rsidP="00F757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16ADC">
        <w:rPr>
          <w:b/>
          <w:sz w:val="28"/>
          <w:szCs w:val="28"/>
        </w:rPr>
        <w:lastRenderedPageBreak/>
        <w:t xml:space="preserve">2. </w:t>
      </w:r>
      <w:r w:rsidR="00F75758" w:rsidRPr="00013C70">
        <w:rPr>
          <w:b/>
          <w:sz w:val="28"/>
          <w:szCs w:val="28"/>
        </w:rPr>
        <w:t>Содержание</w:t>
      </w:r>
    </w:p>
    <w:p w:rsidR="00F75758" w:rsidRDefault="00F75758" w:rsidP="00F75758">
      <w:pPr>
        <w:ind w:firstLine="709"/>
        <w:jc w:val="center"/>
        <w:rPr>
          <w:b/>
        </w:rPr>
      </w:pPr>
    </w:p>
    <w:p w:rsidR="00F75758" w:rsidRDefault="00F75758" w:rsidP="00F75758">
      <w:r w:rsidRPr="00A87A37">
        <w:t>ФИЗИКА И ФИЗИ</w:t>
      </w:r>
      <w:r>
        <w:t xml:space="preserve">ЧЕСКИЕ МЕТОДЫ ИЗУЧЕНИЯ ПРИРОДЫ </w:t>
      </w:r>
    </w:p>
    <w:p w:rsidR="00F75758" w:rsidRPr="00A87A37" w:rsidRDefault="00F75758" w:rsidP="00F75758"/>
    <w:p w:rsidR="00F75758" w:rsidRPr="00A87A37" w:rsidRDefault="00F75758" w:rsidP="00F75758">
      <w:pPr>
        <w:jc w:val="both"/>
      </w:pPr>
      <w:r w:rsidRPr="00A87A37">
        <w:t xml:space="preserve">Физика – наука о природе. Наблюдение и описание физических явлений. Физический эксперимент. </w:t>
      </w:r>
      <w:r w:rsidRPr="00F75758">
        <w:rPr>
          <w:i/>
        </w:rPr>
        <w:t>Моделирование явлений и объектов природы</w:t>
      </w:r>
      <w:r w:rsidRPr="00A87A37">
        <w:t xml:space="preserve"> (курсивом в тексте выделен материал, который подлежит изучению, но не включается в Требования к уровню подготовки выпускников).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</w:t>
      </w:r>
    </w:p>
    <w:p w:rsidR="00F75758" w:rsidRPr="00A87A37" w:rsidRDefault="00F75758" w:rsidP="00F75758"/>
    <w:p w:rsidR="00F75758" w:rsidRDefault="00F75758" w:rsidP="00F75758">
      <w:r>
        <w:t xml:space="preserve"> МЕХАНИЧЕСКИЕ ЯВЛЕНИЯ </w:t>
      </w:r>
    </w:p>
    <w:p w:rsidR="00F75758" w:rsidRPr="00A87A37" w:rsidRDefault="00F75758" w:rsidP="00F75758"/>
    <w:p w:rsidR="00F75758" w:rsidRDefault="00F75758" w:rsidP="00F75758">
      <w:pPr>
        <w:jc w:val="both"/>
      </w:pPr>
      <w:r w:rsidRPr="00A87A37">
        <w:t xml:space="preserve">Механическое движение. </w:t>
      </w:r>
      <w:r w:rsidRPr="00F75758">
        <w:rPr>
          <w:i/>
        </w:rPr>
        <w:t>Система отсчета и относительность движения</w:t>
      </w:r>
      <w:r w:rsidRPr="00A87A37">
        <w:t>. 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F75758">
        <w:rPr>
          <w:i/>
        </w:rPr>
        <w:t>. Реактивное движение</w:t>
      </w:r>
      <w:r w:rsidRPr="00A87A37">
        <w:t xml:space="preserve">. Сила упругости. Сила трения. Сила тяжести. Свободное падение. </w:t>
      </w:r>
      <w:r w:rsidRPr="00F75758">
        <w:rPr>
          <w:i/>
        </w:rPr>
        <w:t>Вес тела. Невесомость. Центр тяжести тела.</w:t>
      </w:r>
      <w:r w:rsidRPr="00A87A37">
        <w:t xml:space="preserve"> Закон всемирного тяготения. Геоцентрическая и гелиоцентрическая системы мира. Работа. Мощность. Кинетическая энергия. Потенциальная энергия взаимодействующих тел. Закон сохранения механической энергии. </w:t>
      </w:r>
      <w:r w:rsidRPr="00F75758">
        <w:rPr>
          <w:i/>
        </w:rPr>
        <w:t>Условия равновесия тел.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87A37">
        <w:t xml:space="preserve">Простые механизмы. Коэффициент полезного действия </w:t>
      </w:r>
    </w:p>
    <w:p w:rsidR="00F75758" w:rsidRDefault="00F75758" w:rsidP="00F75758">
      <w:pPr>
        <w:jc w:val="both"/>
      </w:pPr>
      <w:r w:rsidRPr="00A87A37">
        <w:t xml:space="preserve">Давление. Атмосферное давление. Закон Паскаля. </w:t>
      </w:r>
      <w:r w:rsidRPr="00A708F1">
        <w:rPr>
          <w:i/>
        </w:rPr>
        <w:t>Гидравлические машины</w:t>
      </w:r>
      <w:r w:rsidRPr="00A87A37">
        <w:t xml:space="preserve">. Закон Архимеда. </w:t>
      </w:r>
      <w:r w:rsidRPr="00A708F1">
        <w:rPr>
          <w:i/>
        </w:rPr>
        <w:t>Условие плавания тел.</w:t>
      </w:r>
    </w:p>
    <w:p w:rsidR="00F75758" w:rsidRPr="00A87A37" w:rsidRDefault="00F75758" w:rsidP="00F75758">
      <w:pPr>
        <w:jc w:val="both"/>
      </w:pPr>
    </w:p>
    <w:p w:rsidR="00F75758" w:rsidRPr="00A708F1" w:rsidRDefault="00F75758" w:rsidP="00F75758">
      <w:pPr>
        <w:jc w:val="both"/>
      </w:pPr>
      <w:r w:rsidRPr="00A87A37">
        <w:t xml:space="preserve">Механические колебания. </w:t>
      </w:r>
      <w:r w:rsidRPr="00A708F1">
        <w:rPr>
          <w:i/>
        </w:rPr>
        <w:t>Период, частота, амплитуда колебаний</w:t>
      </w:r>
      <w:r w:rsidRPr="00A87A37">
        <w:t xml:space="preserve">. Механические волны. </w:t>
      </w:r>
      <w:r w:rsidRPr="00A708F1">
        <w:t>Длина волны. Звук. Громкость звука и высота тона.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>Наблюдение и описание различных видов</w:t>
      </w:r>
      <w:r w:rsidRPr="00A87A37">
        <w:t xml:space="preserve">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F75758" w:rsidRPr="00A87A37" w:rsidRDefault="00F75758" w:rsidP="00F75758">
      <w:pPr>
        <w:jc w:val="both"/>
      </w:pPr>
      <w:proofErr w:type="gramStart"/>
      <w:r w:rsidRPr="00A87A37">
        <w:t>Измерение физических величин: времени, расстояния, скорости, массы, плотности вещества, силы, давления, работы, мощности, периода колебаний маятника.</w:t>
      </w:r>
      <w:proofErr w:type="gramEnd"/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>Проведение простых опытов и экспериментальных исследований</w:t>
      </w:r>
      <w:r w:rsidRPr="00A87A37">
        <w:t xml:space="preserve">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 xml:space="preserve">Практическое применение физических знаний </w:t>
      </w:r>
      <w:r w:rsidRPr="00A87A37"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F75758" w:rsidRPr="00A87A37" w:rsidRDefault="00F75758" w:rsidP="00F75758">
      <w:pPr>
        <w:jc w:val="both"/>
      </w:pPr>
    </w:p>
    <w:p w:rsidR="00F75758" w:rsidRPr="00A708F1" w:rsidRDefault="00F75758" w:rsidP="00F75758">
      <w:pPr>
        <w:jc w:val="both"/>
        <w:rPr>
          <w:i/>
        </w:rPr>
      </w:pPr>
      <w:r w:rsidRPr="00A708F1">
        <w:rPr>
          <w:b/>
        </w:rPr>
        <w:t>Объяснение устройства и принципа действия физических приборов и технических объектов</w:t>
      </w:r>
      <w:r w:rsidRPr="00A87A37">
        <w:t>: весов, динамометра, барометра</w:t>
      </w:r>
      <w:r w:rsidRPr="00A708F1">
        <w:rPr>
          <w:i/>
        </w:rPr>
        <w:t>, простых механизмов.</w:t>
      </w:r>
    </w:p>
    <w:p w:rsidR="00F75758" w:rsidRPr="00A87A37" w:rsidRDefault="00F75758" w:rsidP="00F75758"/>
    <w:p w:rsidR="00F75758" w:rsidRDefault="00F75758" w:rsidP="00F75758">
      <w:r>
        <w:t xml:space="preserve"> ТЕПЛОВЫЕ ЯВЛЕНИЯ </w:t>
      </w:r>
    </w:p>
    <w:p w:rsidR="00F75758" w:rsidRPr="00A87A37" w:rsidRDefault="00F75758" w:rsidP="00F75758"/>
    <w:p w:rsidR="00F75758" w:rsidRPr="00A87A37" w:rsidRDefault="00F75758" w:rsidP="00F75758">
      <w:pPr>
        <w:jc w:val="both"/>
      </w:pPr>
      <w:r w:rsidRPr="00A87A37"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87A37"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F75758" w:rsidRPr="00A87A37" w:rsidRDefault="00F75758" w:rsidP="00F75758">
      <w:pPr>
        <w:jc w:val="both"/>
      </w:pPr>
    </w:p>
    <w:p w:rsidR="00F75758" w:rsidRPr="00A708F1" w:rsidRDefault="00F75758" w:rsidP="00F75758">
      <w:pPr>
        <w:jc w:val="both"/>
        <w:rPr>
          <w:i/>
        </w:rPr>
      </w:pPr>
      <w:r w:rsidRPr="00A87A37">
        <w:lastRenderedPageBreak/>
        <w:t xml:space="preserve">Испарение и конденсация. Кипение. </w:t>
      </w:r>
      <w:r w:rsidRPr="00A708F1">
        <w:rPr>
          <w:i/>
        </w:rPr>
        <w:t>Зависимость температуры кипения от давления.</w:t>
      </w:r>
      <w:r w:rsidRPr="00A87A37">
        <w:t xml:space="preserve"> Влажность воздуха. Плавление и кристаллизация. </w:t>
      </w:r>
      <w:r w:rsidRPr="00A708F1">
        <w:rPr>
          <w:i/>
        </w:rPr>
        <w:t>Удельная теплота плавления и парообразования. Удельная теплота сгорания.</w:t>
      </w:r>
    </w:p>
    <w:p w:rsidR="00F75758" w:rsidRPr="00A87A37" w:rsidRDefault="00F75758" w:rsidP="00F75758">
      <w:pPr>
        <w:jc w:val="both"/>
      </w:pPr>
    </w:p>
    <w:p w:rsidR="00F75758" w:rsidRPr="00A708F1" w:rsidRDefault="00F75758" w:rsidP="00F75758">
      <w:pPr>
        <w:jc w:val="both"/>
        <w:rPr>
          <w:i/>
        </w:rPr>
      </w:pPr>
      <w:r w:rsidRPr="00A87A37">
        <w:t xml:space="preserve">Преобразования энергии в тепловых машинах. </w:t>
      </w:r>
      <w:r w:rsidRPr="00A708F1">
        <w:rPr>
          <w:i/>
        </w:rPr>
        <w:t>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 xml:space="preserve">Наблюдение и описание </w:t>
      </w:r>
      <w:r w:rsidRPr="00A708F1">
        <w:t>диффузии,</w:t>
      </w:r>
      <w:r w:rsidRPr="00A87A37">
        <w:t xml:space="preserve"> изменений агрегатных состояний вещества, различных видов теплопередачи; </w:t>
      </w:r>
      <w:r w:rsidRPr="00A708F1">
        <w:rPr>
          <w:b/>
        </w:rPr>
        <w:t>объяснение этих явлений</w:t>
      </w:r>
      <w:r w:rsidRPr="00A87A37"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>Измерение физических величин</w:t>
      </w:r>
      <w:r w:rsidRPr="00A87A37">
        <w:t xml:space="preserve">: температуры, количества теплоты, удельной теплоемкости, </w:t>
      </w:r>
      <w:r w:rsidRPr="00A708F1">
        <w:rPr>
          <w:i/>
        </w:rPr>
        <w:t>удельной теплоты плавления льда</w:t>
      </w:r>
      <w:r w:rsidRPr="00A87A37">
        <w:t>, влажности воздуха.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>Проведение простых физических опытов и экспериментальных исследований</w:t>
      </w:r>
      <w:r w:rsidRPr="00A87A37">
        <w:t xml:space="preserve">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A708F1">
        <w:rPr>
          <w:b/>
        </w:rPr>
        <w:t>Практическое применение физических знаний</w:t>
      </w:r>
      <w:r w:rsidRPr="00A87A37">
        <w:t xml:space="preserve"> для учета теплопроводности и теплоемкости различных веществ в повседневной жизни.</w:t>
      </w:r>
    </w:p>
    <w:p w:rsidR="00F75758" w:rsidRPr="00A87A37" w:rsidRDefault="00F75758" w:rsidP="00F75758">
      <w:pPr>
        <w:jc w:val="both"/>
      </w:pPr>
    </w:p>
    <w:p w:rsidR="00F75758" w:rsidRPr="00A708F1" w:rsidRDefault="00F75758" w:rsidP="00F75758">
      <w:pPr>
        <w:jc w:val="both"/>
        <w:rPr>
          <w:i/>
        </w:rPr>
      </w:pPr>
      <w:r w:rsidRPr="00A708F1">
        <w:rPr>
          <w:b/>
        </w:rPr>
        <w:t>Объяснение устройства и принципа действия физических приборов и технических объектов</w:t>
      </w:r>
      <w:r w:rsidRPr="00A87A37">
        <w:t xml:space="preserve">: термометра, </w:t>
      </w:r>
      <w:r w:rsidRPr="00A708F1">
        <w:rPr>
          <w:i/>
        </w:rPr>
        <w:t>психрометра, паровой турбины, двигателя внутреннего сгорания, холодильника.</w:t>
      </w:r>
    </w:p>
    <w:p w:rsidR="00F75758" w:rsidRPr="00A87A37" w:rsidRDefault="00F75758" w:rsidP="00F75758"/>
    <w:p w:rsidR="00F75758" w:rsidRDefault="00F75758" w:rsidP="00F75758">
      <w:r>
        <w:t xml:space="preserve"> ЭЛЕКТРОМАГНИТНЫЕ ЯВЛЕНИЯ </w:t>
      </w:r>
    </w:p>
    <w:p w:rsidR="00F75758" w:rsidRPr="00A87A37" w:rsidRDefault="00F75758" w:rsidP="00F75758"/>
    <w:p w:rsidR="00F75758" w:rsidRPr="00A87A37" w:rsidRDefault="00F75758" w:rsidP="00F75758">
      <w:pPr>
        <w:jc w:val="both"/>
      </w:pPr>
      <w:r w:rsidRPr="00A87A37"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</w:t>
      </w:r>
      <w:r w:rsidRPr="00A708F1">
        <w:rPr>
          <w:i/>
        </w:rPr>
        <w:t>Проводники, диэлектрики и полупроводники</w:t>
      </w:r>
      <w:r w:rsidRPr="00A87A37">
        <w:t xml:space="preserve">. Конденсатор. Энергия электрического поля конденсатора. Постоянный электрический ток. </w:t>
      </w:r>
      <w:r w:rsidRPr="00A708F1">
        <w:rPr>
          <w:i/>
        </w:rPr>
        <w:t>Источники постоянного тока</w:t>
      </w:r>
      <w:r w:rsidRPr="00A87A37">
        <w:t xml:space="preserve">. Сила тока. Напряжение. Электрическое сопротивление. </w:t>
      </w:r>
      <w:r w:rsidRPr="00A708F1">
        <w:rPr>
          <w:i/>
        </w:rPr>
        <w:t>Носители электрических зарядов в металлах, полупроводниках, электролитах и газах. Полупроводниковые приборы</w:t>
      </w:r>
      <w:r w:rsidRPr="00A87A37">
        <w:t xml:space="preserve">. Закон Ома для участка электрической цепи. </w:t>
      </w:r>
      <w:r w:rsidRPr="00A708F1">
        <w:rPr>
          <w:i/>
        </w:rPr>
        <w:t>Последовательное и параллельное соединения проводников</w:t>
      </w:r>
      <w:r w:rsidRPr="00A87A37">
        <w:t xml:space="preserve">. Работа и мощность электрического тока. Закон </w:t>
      </w:r>
      <w:proofErr w:type="gramStart"/>
      <w:r w:rsidRPr="00A87A37">
        <w:t>Джоуля–Ленца</w:t>
      </w:r>
      <w:proofErr w:type="gramEnd"/>
      <w:r w:rsidRPr="00A87A37">
        <w:t>.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i/>
        </w:rPr>
      </w:pPr>
      <w:r w:rsidRPr="00A87A37">
        <w:t xml:space="preserve">Опыт Эрстеда. Магнитное поле тока. </w:t>
      </w:r>
      <w:r w:rsidRPr="00A708F1">
        <w:rPr>
          <w:i/>
        </w:rPr>
        <w:t>Электромагнит.</w:t>
      </w:r>
      <w:r w:rsidRPr="00A87A37">
        <w:t xml:space="preserve"> Взаимодействие магнитов. </w:t>
      </w:r>
      <w:r w:rsidRPr="000F0C81">
        <w:rPr>
          <w:i/>
        </w:rPr>
        <w:t>Магнитное поле Земли</w:t>
      </w:r>
      <w:r w:rsidRPr="00A87A37">
        <w:t xml:space="preserve">. Действие магнитного поля на проводник с током. </w:t>
      </w:r>
      <w:r w:rsidRPr="000F0C81">
        <w:rPr>
          <w:i/>
        </w:rPr>
        <w:t>Электродвигатель.</w:t>
      </w:r>
      <w:r w:rsidRPr="00A87A37">
        <w:t xml:space="preserve"> Электромагнитная индукция. Опыты Фарадея. </w:t>
      </w:r>
      <w:r w:rsidRPr="000F0C81">
        <w:rPr>
          <w:i/>
        </w:rPr>
        <w:t xml:space="preserve">Электрогенератор. </w:t>
      </w:r>
      <w:r w:rsidRPr="00A87A37">
        <w:t xml:space="preserve">Переменный ток. </w:t>
      </w:r>
      <w:r w:rsidRPr="000F0C81">
        <w:rPr>
          <w:i/>
        </w:rPr>
        <w:t>Трансформатор. Передача электрической энергии на расстояние.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i/>
        </w:rPr>
      </w:pPr>
      <w:r w:rsidRPr="000F0C81">
        <w:rPr>
          <w:i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i/>
        </w:rPr>
      </w:pPr>
      <w:r w:rsidRPr="00A87A37">
        <w:t xml:space="preserve"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 </w:t>
      </w:r>
      <w:r w:rsidRPr="000F0C81">
        <w:rPr>
          <w:i/>
        </w:rPr>
        <w:t>Свет – электромагнитная волна</w:t>
      </w:r>
      <w:r w:rsidRPr="00A87A37">
        <w:t xml:space="preserve">. Дисперсия света. </w:t>
      </w:r>
      <w:r w:rsidRPr="000F0C81">
        <w:rPr>
          <w:i/>
        </w:rPr>
        <w:t>Влияние электромагнитных излучений на живые организмы.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b/>
        </w:rPr>
      </w:pPr>
      <w:r w:rsidRPr="000F0C81">
        <w:rPr>
          <w:b/>
        </w:rPr>
        <w:t>Наблюдение и описание</w:t>
      </w:r>
      <w:r w:rsidRPr="00A87A37">
        <w:t xml:space="preserve">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</w:t>
      </w:r>
      <w:r w:rsidRPr="000F0C81">
        <w:rPr>
          <w:b/>
        </w:rPr>
        <w:t>объяснение этих явлений.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0F0C81">
        <w:rPr>
          <w:b/>
        </w:rPr>
        <w:t>Измерение физических величи</w:t>
      </w:r>
      <w:r w:rsidRPr="00A87A37">
        <w:t>н: силы тока, напряжения, электрического сопротивления, работы и мощности тока, фокусного расстояния собирающей линзы.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0F0C81">
        <w:rPr>
          <w:b/>
        </w:rPr>
        <w:lastRenderedPageBreak/>
        <w:t>Проведение простых физических опытов и экспериментальных исследований</w:t>
      </w:r>
      <w:r w:rsidRPr="00A87A37">
        <w:t xml:space="preserve">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0F0C81">
        <w:rPr>
          <w:b/>
        </w:rPr>
        <w:t>Практическое применение физических знаний</w:t>
      </w:r>
      <w:r w:rsidRPr="00A87A37">
        <w:t xml:space="preserve">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proofErr w:type="gramStart"/>
      <w:r w:rsidRPr="000F0C81">
        <w:rPr>
          <w:b/>
        </w:rPr>
        <w:t>Объяснение устройства и принципа действия физических приборов и технических</w:t>
      </w:r>
      <w:r w:rsidRPr="00A87A37">
        <w:t xml:space="preserve"> объектов: амперметра, вольтметра, </w:t>
      </w:r>
      <w:r w:rsidRPr="000F0C81">
        <w:rPr>
          <w:i/>
        </w:rPr>
        <w:t>динамика, микрофона, электрогенератора, электродвигателя</w:t>
      </w:r>
      <w:r w:rsidRPr="00A87A37">
        <w:t xml:space="preserve">, очков, </w:t>
      </w:r>
      <w:r w:rsidRPr="000F0C81">
        <w:rPr>
          <w:i/>
        </w:rPr>
        <w:t>фотоаппарата, проекционного аппарата</w:t>
      </w:r>
      <w:r w:rsidRPr="00A87A37">
        <w:t>.</w:t>
      </w:r>
      <w:proofErr w:type="gramEnd"/>
    </w:p>
    <w:p w:rsidR="00F75758" w:rsidRPr="00A87A37" w:rsidRDefault="00F75758" w:rsidP="00F75758"/>
    <w:p w:rsidR="00F75758" w:rsidRPr="007A29ED" w:rsidRDefault="00F75758" w:rsidP="00F75758">
      <w:pPr>
        <w:jc w:val="both"/>
      </w:pPr>
      <w:r w:rsidRPr="00A87A37">
        <w:t xml:space="preserve"> КВАНТОВЫЕ ЯВЛЕНИЯ </w:t>
      </w:r>
    </w:p>
    <w:p w:rsidR="00F75758" w:rsidRPr="00A87A37" w:rsidRDefault="00F75758" w:rsidP="00F75758">
      <w:pPr>
        <w:jc w:val="both"/>
      </w:pPr>
      <w:r w:rsidRPr="00A87A37">
        <w:t>Радиоактивность. Альфа-, бет</w:t>
      </w:r>
      <w:proofErr w:type="gramStart"/>
      <w:r w:rsidRPr="00A87A37">
        <w:t>а-</w:t>
      </w:r>
      <w:proofErr w:type="gramEnd"/>
      <w:r w:rsidRPr="00A87A37">
        <w:t xml:space="preserve"> и гамма-излучения. </w:t>
      </w:r>
      <w:r w:rsidRPr="000F0C81">
        <w:rPr>
          <w:i/>
        </w:rPr>
        <w:t>Период полураспада</w:t>
      </w:r>
      <w:r w:rsidRPr="00A87A37">
        <w:t>.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i/>
        </w:rPr>
      </w:pPr>
      <w:r w:rsidRPr="00A87A37">
        <w:t xml:space="preserve">Опыты Резерфорда. Планетарная модель атома. </w:t>
      </w:r>
      <w:r w:rsidRPr="000F0C81">
        <w:rPr>
          <w:i/>
        </w:rPr>
        <w:t>Оптические спектры. Поглощение и испускание света атомами.</w:t>
      </w:r>
    </w:p>
    <w:p w:rsidR="00F75758" w:rsidRPr="00A87A37" w:rsidRDefault="00F75758" w:rsidP="00F75758">
      <w:pPr>
        <w:jc w:val="both"/>
      </w:pPr>
    </w:p>
    <w:p w:rsidR="00F75758" w:rsidRPr="000F0C81" w:rsidRDefault="00F75758" w:rsidP="00F75758">
      <w:pPr>
        <w:jc w:val="both"/>
        <w:rPr>
          <w:i/>
        </w:rPr>
      </w:pPr>
      <w:r w:rsidRPr="00A87A37">
        <w:t xml:space="preserve">Состав атомного ядра. </w:t>
      </w:r>
      <w:r w:rsidRPr="000F0C81">
        <w:rPr>
          <w:i/>
        </w:rPr>
        <w:t>Энергия связи атомных ядер</w:t>
      </w:r>
      <w:r w:rsidRPr="00A87A37">
        <w:t xml:space="preserve">. Ядерные реакции. </w:t>
      </w:r>
      <w:r w:rsidRPr="000F0C81">
        <w:rPr>
          <w:i/>
        </w:rPr>
        <w:t>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pPr>
        <w:jc w:val="both"/>
      </w:pPr>
      <w:r w:rsidRPr="000F0C81">
        <w:rPr>
          <w:b/>
        </w:rPr>
        <w:t>Наблюдение и описание оптических</w:t>
      </w:r>
      <w:r w:rsidRPr="00A87A37">
        <w:t xml:space="preserve"> спектров различных веществ, их объяснение на основе представлений о строении атома.</w:t>
      </w:r>
    </w:p>
    <w:p w:rsidR="00F75758" w:rsidRPr="00A87A37" w:rsidRDefault="00F75758" w:rsidP="00F75758">
      <w:pPr>
        <w:jc w:val="both"/>
      </w:pPr>
    </w:p>
    <w:p w:rsidR="00F75758" w:rsidRPr="00A87A37" w:rsidRDefault="00F75758" w:rsidP="00F75758">
      <w:r w:rsidRPr="000F0C81">
        <w:rPr>
          <w:b/>
        </w:rPr>
        <w:t>Практическое применение физических знаний</w:t>
      </w:r>
      <w:r w:rsidRPr="00A87A37">
        <w:t xml:space="preserve">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814F8F" w:rsidRDefault="00814F8F" w:rsidP="00814F8F">
      <w:pPr>
        <w:jc w:val="center"/>
        <w:rPr>
          <w:b/>
          <w:sz w:val="28"/>
          <w:szCs w:val="28"/>
        </w:rPr>
      </w:pPr>
    </w:p>
    <w:p w:rsidR="00814F8F" w:rsidRPr="00EC6C4E" w:rsidRDefault="00814F8F" w:rsidP="0081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 </w:t>
      </w:r>
      <w:r w:rsidRPr="00EC6C4E">
        <w:rPr>
          <w:b/>
          <w:sz w:val="28"/>
          <w:szCs w:val="28"/>
        </w:rPr>
        <w:t>Учебно-тематически</w:t>
      </w:r>
      <w:r>
        <w:rPr>
          <w:b/>
          <w:sz w:val="28"/>
          <w:szCs w:val="28"/>
        </w:rPr>
        <w:t>е</w:t>
      </w:r>
      <w:r w:rsidRPr="00EC6C4E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ы</w:t>
      </w:r>
    </w:p>
    <w:p w:rsidR="00814F8F" w:rsidRDefault="00814F8F" w:rsidP="00842C1E">
      <w:pPr>
        <w:jc w:val="center"/>
        <w:rPr>
          <w:b/>
          <w:sz w:val="28"/>
          <w:szCs w:val="28"/>
          <w:u w:val="single"/>
        </w:rPr>
      </w:pPr>
    </w:p>
    <w:p w:rsidR="00814F8F" w:rsidRDefault="00814F8F" w:rsidP="00842C1E">
      <w:pPr>
        <w:jc w:val="center"/>
        <w:rPr>
          <w:b/>
          <w:sz w:val="28"/>
          <w:szCs w:val="28"/>
          <w:u w:val="single"/>
        </w:rPr>
      </w:pPr>
      <w:r w:rsidRPr="00814F8F">
        <w:rPr>
          <w:b/>
          <w:sz w:val="28"/>
          <w:szCs w:val="28"/>
          <w:u w:val="single"/>
        </w:rPr>
        <w:t>7 класс</w:t>
      </w:r>
    </w:p>
    <w:p w:rsidR="008854E4" w:rsidRPr="00814F8F" w:rsidRDefault="008854E4" w:rsidP="00842C1E">
      <w:pPr>
        <w:jc w:val="center"/>
        <w:rPr>
          <w:b/>
          <w:sz w:val="28"/>
          <w:szCs w:val="28"/>
          <w:u w:val="single"/>
        </w:rPr>
      </w:pPr>
    </w:p>
    <w:p w:rsidR="00B74E07" w:rsidRDefault="00B74E07" w:rsidP="0039759D">
      <w:pPr>
        <w:jc w:val="center"/>
        <w:rPr>
          <w:b/>
          <w:sz w:val="28"/>
          <w:szCs w:val="28"/>
        </w:rPr>
      </w:pPr>
    </w:p>
    <w:p w:rsidR="00B74E07" w:rsidRDefault="00B74E07" w:rsidP="00B74E07">
      <w:pPr>
        <w:rPr>
          <w:b/>
        </w:rPr>
      </w:pPr>
      <w:r w:rsidRPr="00B74E07">
        <w:rPr>
          <w:b/>
        </w:rPr>
        <w:t>Класс: 7    базовый уровень</w:t>
      </w:r>
    </w:p>
    <w:p w:rsidR="0030213A" w:rsidRPr="00B74E07" w:rsidRDefault="0030213A" w:rsidP="0030213A">
      <w:pPr>
        <w:rPr>
          <w:b/>
        </w:rPr>
      </w:pPr>
      <w:r w:rsidRPr="00B74E07">
        <w:rPr>
          <w:b/>
        </w:rPr>
        <w:t>Количество часов: на учебный год</w:t>
      </w:r>
      <w:r>
        <w:rPr>
          <w:b/>
        </w:rPr>
        <w:t xml:space="preserve"> -68</w:t>
      </w:r>
      <w:r w:rsidRPr="00B74E07">
        <w:rPr>
          <w:b/>
        </w:rPr>
        <w:t xml:space="preserve"> ч        в неделю</w:t>
      </w:r>
      <w:r>
        <w:rPr>
          <w:b/>
        </w:rPr>
        <w:t xml:space="preserve"> –</w:t>
      </w:r>
      <w:r w:rsidRPr="00B74E07">
        <w:t>2</w:t>
      </w:r>
      <w:r>
        <w:t>ч</w:t>
      </w:r>
    </w:p>
    <w:p w:rsidR="0030213A" w:rsidRPr="00B74E07" w:rsidRDefault="0030213A" w:rsidP="0030213A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 w:rsidRPr="00B74E07">
        <w:rPr>
          <w:b/>
          <w:sz w:val="24"/>
          <w:szCs w:val="24"/>
        </w:rPr>
        <w:t>Плановых контрольных уроков: 4</w:t>
      </w:r>
      <w:r>
        <w:rPr>
          <w:b/>
          <w:sz w:val="24"/>
          <w:szCs w:val="24"/>
        </w:rPr>
        <w:t xml:space="preserve">  ч</w:t>
      </w:r>
    </w:p>
    <w:p w:rsidR="0030213A" w:rsidRPr="00B74E07" w:rsidRDefault="0030213A" w:rsidP="0030213A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B74E07">
        <w:rPr>
          <w:b/>
          <w:sz w:val="24"/>
          <w:szCs w:val="24"/>
        </w:rPr>
        <w:t xml:space="preserve">Плановых лабораторных работ:  </w:t>
      </w:r>
      <w:r>
        <w:rPr>
          <w:b/>
          <w:sz w:val="24"/>
          <w:szCs w:val="24"/>
        </w:rPr>
        <w:t>1</w:t>
      </w:r>
      <w:r w:rsidR="00792B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ч</w:t>
      </w:r>
    </w:p>
    <w:p w:rsidR="00B74E07" w:rsidRPr="003F696A" w:rsidRDefault="00B74E07" w:rsidP="00B74E07">
      <w:pPr>
        <w:jc w:val="both"/>
        <w:rPr>
          <w:b/>
          <w:sz w:val="28"/>
          <w:szCs w:val="28"/>
        </w:rPr>
      </w:pPr>
    </w:p>
    <w:p w:rsidR="005443F0" w:rsidRDefault="005443F0" w:rsidP="005443F0">
      <w:pPr>
        <w:jc w:val="center"/>
        <w:rPr>
          <w:b/>
          <w:sz w:val="36"/>
          <w:szCs w:val="36"/>
        </w:rPr>
      </w:pPr>
    </w:p>
    <w:p w:rsidR="00814F8F" w:rsidRDefault="00814F8F" w:rsidP="005443F0">
      <w:pPr>
        <w:jc w:val="center"/>
        <w:rPr>
          <w:b/>
          <w:sz w:val="28"/>
          <w:szCs w:val="28"/>
        </w:rPr>
      </w:pPr>
    </w:p>
    <w:p w:rsidR="00814F8F" w:rsidRDefault="00814F8F" w:rsidP="005443F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7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20"/>
        <w:gridCol w:w="828"/>
        <w:gridCol w:w="4071"/>
        <w:gridCol w:w="2909"/>
      </w:tblGrid>
      <w:tr w:rsidR="00814F8F" w:rsidRPr="0021560A" w:rsidTr="00D578DD">
        <w:tc>
          <w:tcPr>
            <w:tcW w:w="176" w:type="pct"/>
            <w:vMerge w:val="restart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lastRenderedPageBreak/>
              <w:t xml:space="preserve">№ </w:t>
            </w:r>
            <w:proofErr w:type="gramStart"/>
            <w:r w:rsidRPr="0021560A">
              <w:rPr>
                <w:b/>
              </w:rPr>
              <w:t>п</w:t>
            </w:r>
            <w:proofErr w:type="gramEnd"/>
            <w:r w:rsidRPr="0021560A">
              <w:rPr>
                <w:b/>
              </w:rPr>
              <w:t>/п</w:t>
            </w:r>
          </w:p>
        </w:tc>
        <w:tc>
          <w:tcPr>
            <w:tcW w:w="1241" w:type="pct"/>
            <w:vMerge w:val="restart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t>Наименование разделов</w:t>
            </w:r>
          </w:p>
        </w:tc>
        <w:tc>
          <w:tcPr>
            <w:tcW w:w="310" w:type="pct"/>
            <w:vMerge w:val="restart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t>Всего часов</w:t>
            </w:r>
          </w:p>
        </w:tc>
        <w:tc>
          <w:tcPr>
            <w:tcW w:w="3273" w:type="pct"/>
            <w:gridSpan w:val="2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t>Из них</w:t>
            </w:r>
          </w:p>
        </w:tc>
      </w:tr>
      <w:tr w:rsidR="00814F8F" w:rsidRPr="0021560A" w:rsidTr="00D578DD">
        <w:tc>
          <w:tcPr>
            <w:tcW w:w="176" w:type="pct"/>
            <w:vMerge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</w:p>
        </w:tc>
        <w:tc>
          <w:tcPr>
            <w:tcW w:w="1241" w:type="pct"/>
            <w:vMerge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</w:p>
        </w:tc>
        <w:tc>
          <w:tcPr>
            <w:tcW w:w="1901" w:type="pct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t>Лабораторные работы</w:t>
            </w:r>
          </w:p>
        </w:tc>
        <w:tc>
          <w:tcPr>
            <w:tcW w:w="1371" w:type="pct"/>
            <w:vAlign w:val="center"/>
          </w:tcPr>
          <w:p w:rsidR="00814F8F" w:rsidRPr="0021560A" w:rsidRDefault="00814F8F" w:rsidP="00BC531D">
            <w:pPr>
              <w:jc w:val="center"/>
              <w:rPr>
                <w:b/>
              </w:rPr>
            </w:pPr>
            <w:r w:rsidRPr="0021560A">
              <w:rPr>
                <w:b/>
              </w:rPr>
              <w:t>Контрольные уроки и тесты</w:t>
            </w:r>
          </w:p>
        </w:tc>
      </w:tr>
      <w:tr w:rsidR="00814F8F" w:rsidRPr="0021560A" w:rsidTr="00D578DD">
        <w:tc>
          <w:tcPr>
            <w:tcW w:w="176" w:type="pct"/>
            <w:vMerge w:val="restar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1</w:t>
            </w:r>
          </w:p>
        </w:tc>
        <w:tc>
          <w:tcPr>
            <w:tcW w:w="1241" w:type="pct"/>
            <w:vMerge w:val="restart"/>
          </w:tcPr>
          <w:p w:rsidR="00814F8F" w:rsidRPr="00DB2571" w:rsidRDefault="00814F8F" w:rsidP="00BC531D">
            <w:r w:rsidRPr="00DB2571">
              <w:t>Физика и физические методы изучения природы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5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  <w:r>
              <w:rPr>
                <w:b/>
              </w:rPr>
              <w:t>2</w:t>
            </w:r>
            <w:r w:rsidRPr="0021560A">
              <w:rPr>
                <w:b/>
              </w:rPr>
              <w:t>ч</w:t>
            </w: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</w:tr>
      <w:tr w:rsidR="00814F8F" w:rsidRPr="0021560A" w:rsidTr="00D578DD">
        <w:tc>
          <w:tcPr>
            <w:tcW w:w="176" w:type="pct"/>
            <w:vMerge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  <w:vMerge/>
          </w:tcPr>
          <w:p w:rsidR="00814F8F" w:rsidRPr="00DB2571" w:rsidRDefault="00814F8F" w:rsidP="00BC531D"/>
        </w:tc>
        <w:tc>
          <w:tcPr>
            <w:tcW w:w="310" w:type="pct"/>
          </w:tcPr>
          <w:p w:rsidR="00814F8F" w:rsidRPr="00DB2571" w:rsidRDefault="00814F8F" w:rsidP="00BC531D"/>
        </w:tc>
        <w:tc>
          <w:tcPr>
            <w:tcW w:w="1901" w:type="pct"/>
          </w:tcPr>
          <w:p w:rsidR="00814F8F" w:rsidRDefault="00814F8F" w:rsidP="00BC531D"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1 </w:t>
            </w:r>
            <w:r w:rsidRPr="0021560A">
              <w:t>Определение цены деления</w:t>
            </w:r>
            <w:r>
              <w:t>шкалы мензурки</w:t>
            </w:r>
            <w:r w:rsidR="001C1038">
              <w:t xml:space="preserve"> и вместимости сосуда</w:t>
            </w:r>
            <w:r w:rsidR="00F03C79">
              <w:t>.</w:t>
            </w:r>
          </w:p>
          <w:p w:rsidR="00F03C79" w:rsidRPr="0021560A" w:rsidRDefault="00F03C79" w:rsidP="00BC531D">
            <w:r>
              <w:t xml:space="preserve">Л.р.5 </w:t>
            </w:r>
            <w:r w:rsidRPr="0021560A">
              <w:t xml:space="preserve"> Измерение объема</w:t>
            </w:r>
            <w:r>
              <w:t xml:space="preserve"> твердых тел.</w:t>
            </w:r>
          </w:p>
        </w:tc>
        <w:tc>
          <w:tcPr>
            <w:tcW w:w="1371" w:type="pct"/>
          </w:tcPr>
          <w:p w:rsidR="00814F8F" w:rsidRPr="0021560A" w:rsidRDefault="00814F8F" w:rsidP="002767D6"/>
        </w:tc>
      </w:tr>
      <w:tr w:rsidR="00814F8F" w:rsidRPr="0021560A" w:rsidTr="00D578DD">
        <w:tc>
          <w:tcPr>
            <w:tcW w:w="176" w:type="pct"/>
            <w:vMerge w:val="restar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2</w:t>
            </w:r>
          </w:p>
        </w:tc>
        <w:tc>
          <w:tcPr>
            <w:tcW w:w="1241" w:type="pct"/>
            <w:vMerge w:val="restart"/>
          </w:tcPr>
          <w:p w:rsidR="00814F8F" w:rsidRPr="00DB2571" w:rsidRDefault="00814F8F" w:rsidP="00BC531D">
            <w:r w:rsidRPr="00DB2571">
              <w:t>Первоначальные сведения о строении вещества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6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2. Определение размеров малых  тел способом рядов</w:t>
            </w:r>
            <w:r w:rsidR="00F03C79">
              <w:t>.</w:t>
            </w: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</w:tr>
      <w:tr w:rsidR="00814F8F" w:rsidRPr="0021560A" w:rsidTr="00D578DD">
        <w:tc>
          <w:tcPr>
            <w:tcW w:w="176" w:type="pct"/>
            <w:vMerge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  <w:vMerge/>
          </w:tcPr>
          <w:p w:rsidR="00814F8F" w:rsidRPr="00DB2571" w:rsidRDefault="00814F8F" w:rsidP="00BC531D"/>
        </w:tc>
        <w:tc>
          <w:tcPr>
            <w:tcW w:w="310" w:type="pct"/>
          </w:tcPr>
          <w:p w:rsidR="00814F8F" w:rsidRPr="00DB2571" w:rsidRDefault="00814F8F" w:rsidP="00BC531D"/>
        </w:tc>
        <w:tc>
          <w:tcPr>
            <w:tcW w:w="1901" w:type="pct"/>
          </w:tcPr>
          <w:p w:rsidR="00814F8F" w:rsidRPr="0021560A" w:rsidRDefault="00814F8F" w:rsidP="00BC531D"/>
        </w:tc>
        <w:tc>
          <w:tcPr>
            <w:tcW w:w="1371" w:type="pct"/>
          </w:tcPr>
          <w:p w:rsidR="00814F8F" w:rsidRPr="0021560A" w:rsidRDefault="00814F8F" w:rsidP="00BC531D">
            <w:r>
              <w:t>Контрольная работа №1</w:t>
            </w:r>
          </w:p>
        </w:tc>
      </w:tr>
      <w:tr w:rsidR="00814F8F" w:rsidRPr="0021560A" w:rsidTr="00D578DD">
        <w:trPr>
          <w:trHeight w:val="410"/>
        </w:trPr>
        <w:tc>
          <w:tcPr>
            <w:tcW w:w="176" w:type="pct"/>
            <w:vMerge w:val="restar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3</w:t>
            </w:r>
          </w:p>
        </w:tc>
        <w:tc>
          <w:tcPr>
            <w:tcW w:w="1241" w:type="pct"/>
            <w:vMerge w:val="restart"/>
          </w:tcPr>
          <w:p w:rsidR="00814F8F" w:rsidRPr="00DB2571" w:rsidRDefault="00814F8F" w:rsidP="00BC531D">
            <w:r w:rsidRPr="00DB2571">
              <w:t>Взаимодействие тел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22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  <w:r>
              <w:rPr>
                <w:b/>
              </w:rPr>
              <w:t>6</w:t>
            </w:r>
            <w:r w:rsidRPr="0021560A">
              <w:rPr>
                <w:b/>
              </w:rPr>
              <w:t>ч</w:t>
            </w: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2ч</w:t>
            </w:r>
          </w:p>
        </w:tc>
      </w:tr>
      <w:tr w:rsidR="00814F8F" w:rsidRPr="0021560A" w:rsidTr="00D578DD">
        <w:tc>
          <w:tcPr>
            <w:tcW w:w="176" w:type="pct"/>
            <w:vMerge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  <w:vMerge/>
          </w:tcPr>
          <w:p w:rsidR="00814F8F" w:rsidRPr="00DB2571" w:rsidRDefault="00814F8F" w:rsidP="00BC531D"/>
        </w:tc>
        <w:tc>
          <w:tcPr>
            <w:tcW w:w="310" w:type="pct"/>
          </w:tcPr>
          <w:p w:rsidR="00814F8F" w:rsidRPr="00DB2571" w:rsidRDefault="00814F8F" w:rsidP="00BC531D"/>
        </w:tc>
        <w:tc>
          <w:tcPr>
            <w:tcW w:w="1901" w:type="pct"/>
          </w:tcPr>
          <w:p w:rsidR="00814F8F" w:rsidRDefault="00814F8F" w:rsidP="00BC531D">
            <w:r>
              <w:t>Л.р.3.</w:t>
            </w:r>
            <w:r w:rsidR="00FD0D6A" w:rsidRPr="004D7117">
              <w:t xml:space="preserve"> Изучение зависимости пути от времени при прямолинейном равномерном движении. Измерение скорости</w:t>
            </w:r>
            <w:r>
              <w:t>.</w:t>
            </w:r>
          </w:p>
          <w:p w:rsidR="00814F8F" w:rsidRPr="0021560A" w:rsidRDefault="00814F8F" w:rsidP="00BC531D">
            <w:r w:rsidRPr="00CA279C">
              <w:t xml:space="preserve">Л. </w:t>
            </w:r>
            <w:r w:rsidR="00B232DF">
              <w:t>р</w:t>
            </w:r>
            <w:proofErr w:type="gramStart"/>
            <w:r>
              <w:t>4</w:t>
            </w:r>
            <w:proofErr w:type="gramEnd"/>
            <w:r w:rsidRPr="00CA279C">
              <w:t>.</w:t>
            </w:r>
            <w:r w:rsidRPr="0021560A">
              <w:t>Измерение массы тела на рычажных весах</w:t>
            </w:r>
            <w:r w:rsidR="00FD0D6A">
              <w:t>.</w:t>
            </w:r>
          </w:p>
          <w:p w:rsidR="00814F8F" w:rsidRDefault="00814F8F" w:rsidP="00BC531D">
            <w:r>
              <w:t>Л.</w:t>
            </w:r>
            <w:r w:rsidR="00B232DF">
              <w:t xml:space="preserve"> р.</w:t>
            </w:r>
            <w:r w:rsidRPr="00CA279C">
              <w:t xml:space="preserve"> 6</w:t>
            </w:r>
            <w:r w:rsidR="00F03C79">
              <w:t xml:space="preserve">Измерение </w:t>
            </w:r>
            <w:r w:rsidRPr="0021560A">
              <w:t xml:space="preserve"> плотности вещества</w:t>
            </w:r>
            <w:r w:rsidR="00F03C79">
              <w:t>.</w:t>
            </w:r>
          </w:p>
          <w:p w:rsidR="00814F8F" w:rsidRDefault="00814F8F" w:rsidP="00BC531D">
            <w:r>
              <w:t xml:space="preserve">Л.р.7. Выявление зависимости силы упругости от удлинения пружины </w:t>
            </w:r>
          </w:p>
          <w:p w:rsidR="00814F8F" w:rsidRDefault="00814F8F" w:rsidP="00BC531D">
            <w:r>
              <w:t>Л.р.8. Исследование силы трения скольжения. Измерение коэффициента трения скольжения</w:t>
            </w:r>
            <w:proofErr w:type="gramStart"/>
            <w:r>
              <w:t>.</w:t>
            </w:r>
            <w:proofErr w:type="gramEnd"/>
          </w:p>
          <w:p w:rsidR="00814F8F" w:rsidRPr="0021560A" w:rsidRDefault="00814F8F" w:rsidP="00BC531D">
            <w:r>
              <w:t xml:space="preserve">. </w:t>
            </w:r>
          </w:p>
        </w:tc>
        <w:tc>
          <w:tcPr>
            <w:tcW w:w="1371" w:type="pct"/>
          </w:tcPr>
          <w:p w:rsidR="00814F8F" w:rsidRPr="0021560A" w:rsidRDefault="00814F8F" w:rsidP="00BC531D">
            <w:r w:rsidRPr="0021560A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 w:rsidRPr="0021560A">
              <w:t xml:space="preserve"> по теме </w:t>
            </w:r>
          </w:p>
          <w:p w:rsidR="00814F8F" w:rsidRPr="0021560A" w:rsidRDefault="00814F8F" w:rsidP="00BC531D">
            <w:r w:rsidRPr="0021560A">
              <w:t>«Механическ</w:t>
            </w:r>
            <w:r w:rsidR="0088454D">
              <w:t>иеявления.</w:t>
            </w:r>
          </w:p>
          <w:p w:rsidR="00814F8F" w:rsidRPr="0021560A" w:rsidRDefault="0088454D" w:rsidP="00BC531D">
            <w:r>
              <w:t>Взаимодействие тел</w:t>
            </w:r>
            <w:r w:rsidR="00814F8F" w:rsidRPr="0021560A">
              <w:t>»</w:t>
            </w:r>
            <w:r>
              <w:t>.</w:t>
            </w:r>
          </w:p>
          <w:p w:rsidR="00814F8F" w:rsidRDefault="00814F8F" w:rsidP="00BC531D">
            <w:pPr>
              <w:rPr>
                <w:b/>
              </w:rPr>
            </w:pPr>
          </w:p>
          <w:p w:rsidR="00814F8F" w:rsidRPr="0021560A" w:rsidRDefault="00814F8F" w:rsidP="00BC531D"/>
        </w:tc>
      </w:tr>
      <w:tr w:rsidR="00814F8F" w:rsidRPr="0021560A" w:rsidTr="00D578DD">
        <w:tc>
          <w:tcPr>
            <w:tcW w:w="176" w:type="pct"/>
            <w:vMerge w:val="restar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4</w:t>
            </w:r>
          </w:p>
        </w:tc>
        <w:tc>
          <w:tcPr>
            <w:tcW w:w="1241" w:type="pct"/>
            <w:vMerge w:val="restart"/>
          </w:tcPr>
          <w:p w:rsidR="00814F8F" w:rsidRPr="00DB2571" w:rsidRDefault="00814F8F" w:rsidP="00BC531D">
            <w:r w:rsidRPr="00DB2571">
              <w:t>Давление твердых тел, жидкостей и газов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19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2ч</w:t>
            </w: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1ч</w:t>
            </w:r>
          </w:p>
        </w:tc>
      </w:tr>
      <w:tr w:rsidR="00814F8F" w:rsidRPr="0021560A" w:rsidTr="00D578DD">
        <w:tc>
          <w:tcPr>
            <w:tcW w:w="176" w:type="pct"/>
            <w:vMerge/>
          </w:tcPr>
          <w:p w:rsidR="00814F8F" w:rsidRPr="0021560A" w:rsidRDefault="00814F8F" w:rsidP="00BC531D"/>
        </w:tc>
        <w:tc>
          <w:tcPr>
            <w:tcW w:w="1241" w:type="pct"/>
            <w:vMerge/>
          </w:tcPr>
          <w:p w:rsidR="00814F8F" w:rsidRPr="00DB2571" w:rsidRDefault="00814F8F" w:rsidP="00BC531D"/>
        </w:tc>
        <w:tc>
          <w:tcPr>
            <w:tcW w:w="310" w:type="pct"/>
          </w:tcPr>
          <w:p w:rsidR="00814F8F" w:rsidRPr="00DB2571" w:rsidRDefault="00814F8F" w:rsidP="00BC531D"/>
        </w:tc>
        <w:tc>
          <w:tcPr>
            <w:tcW w:w="1901" w:type="pct"/>
          </w:tcPr>
          <w:p w:rsidR="00814F8F" w:rsidRDefault="00814F8F" w:rsidP="00BC531D"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9. Измерение давления </w:t>
            </w:r>
          </w:p>
          <w:p w:rsidR="00814F8F" w:rsidRPr="0021560A" w:rsidRDefault="00814F8F" w:rsidP="00BC531D">
            <w:r>
              <w:t>Л.р10. Измерение Архимедовой силы</w:t>
            </w:r>
          </w:p>
        </w:tc>
        <w:tc>
          <w:tcPr>
            <w:tcW w:w="1371" w:type="pct"/>
          </w:tcPr>
          <w:p w:rsidR="00814F8F" w:rsidRPr="0021560A" w:rsidRDefault="00814F8F" w:rsidP="00BC531D">
            <w:r w:rsidRPr="0021560A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№3</w:t>
            </w:r>
            <w:r w:rsidRPr="0021560A">
              <w:t xml:space="preserve"> по теме «Давление твердых тел, жидкостей и газов» </w:t>
            </w:r>
          </w:p>
        </w:tc>
      </w:tr>
      <w:tr w:rsidR="00814F8F" w:rsidRPr="0021560A" w:rsidTr="00D578DD">
        <w:trPr>
          <w:trHeight w:val="382"/>
        </w:trPr>
        <w:tc>
          <w:tcPr>
            <w:tcW w:w="176" w:type="pct"/>
            <w:vMerge w:val="restart"/>
          </w:tcPr>
          <w:p w:rsidR="00814F8F" w:rsidRPr="0021560A" w:rsidRDefault="00814F8F" w:rsidP="00BC531D">
            <w:r w:rsidRPr="0021560A">
              <w:rPr>
                <w:b/>
              </w:rPr>
              <w:t>5</w:t>
            </w:r>
          </w:p>
        </w:tc>
        <w:tc>
          <w:tcPr>
            <w:tcW w:w="1241" w:type="pct"/>
            <w:vMerge w:val="restart"/>
          </w:tcPr>
          <w:p w:rsidR="00814F8F" w:rsidRPr="00DB2571" w:rsidRDefault="00814F8F" w:rsidP="00BC531D">
            <w:r w:rsidRPr="00DB2571">
              <w:t>Работа и мощность. Энергия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12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2ч</w:t>
            </w: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1ч</w:t>
            </w:r>
          </w:p>
        </w:tc>
      </w:tr>
      <w:tr w:rsidR="00814F8F" w:rsidRPr="0021560A" w:rsidTr="00D578DD">
        <w:trPr>
          <w:trHeight w:val="645"/>
        </w:trPr>
        <w:tc>
          <w:tcPr>
            <w:tcW w:w="176" w:type="pct"/>
            <w:vMerge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  <w:vMerge/>
          </w:tcPr>
          <w:p w:rsidR="00814F8F" w:rsidRPr="00DB2571" w:rsidRDefault="00814F8F" w:rsidP="00BC531D"/>
        </w:tc>
        <w:tc>
          <w:tcPr>
            <w:tcW w:w="310" w:type="pct"/>
          </w:tcPr>
          <w:p w:rsidR="00814F8F" w:rsidRPr="00DB2571" w:rsidRDefault="00814F8F" w:rsidP="00BC531D"/>
        </w:tc>
        <w:tc>
          <w:tcPr>
            <w:tcW w:w="1901" w:type="pct"/>
          </w:tcPr>
          <w:p w:rsidR="00814F8F" w:rsidRDefault="00814F8F" w:rsidP="00BC531D">
            <w:r>
              <w:t>Л.р.11. Исследование условий равновесия рычага.</w:t>
            </w:r>
          </w:p>
          <w:p w:rsidR="00814F8F" w:rsidRPr="0021560A" w:rsidRDefault="00814F8F" w:rsidP="00B232DF">
            <w:r>
              <w:t xml:space="preserve">Л. </w:t>
            </w:r>
            <w:proofErr w:type="gramStart"/>
            <w:r>
              <w:t>р</w:t>
            </w:r>
            <w:proofErr w:type="gramEnd"/>
            <w:r>
              <w:t xml:space="preserve"> 12..</w:t>
            </w:r>
            <w:r w:rsidRPr="0021560A">
              <w:t>Вычисление КПД наклонной плоскости</w:t>
            </w:r>
            <w:r w:rsidR="00B232DF">
              <w:t>.</w:t>
            </w:r>
          </w:p>
        </w:tc>
        <w:tc>
          <w:tcPr>
            <w:tcW w:w="1371" w:type="pct"/>
          </w:tcPr>
          <w:p w:rsidR="00814F8F" w:rsidRPr="005443F0" w:rsidRDefault="00814F8F" w:rsidP="00BC531D">
            <w:r w:rsidRPr="0021560A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</w:t>
            </w:r>
            <w:r w:rsidRPr="005443F0">
              <w:t>по теме «Работа и мощность»</w:t>
            </w:r>
          </w:p>
          <w:p w:rsidR="00814F8F" w:rsidRDefault="00814F8F" w:rsidP="00BC531D">
            <w:pPr>
              <w:rPr>
                <w:b/>
              </w:rPr>
            </w:pPr>
          </w:p>
          <w:p w:rsidR="00814F8F" w:rsidRPr="0021560A" w:rsidRDefault="00814F8F" w:rsidP="00BC531D">
            <w:pPr>
              <w:rPr>
                <w:b/>
              </w:rPr>
            </w:pPr>
          </w:p>
        </w:tc>
      </w:tr>
      <w:tr w:rsidR="00814F8F" w:rsidRPr="0021560A" w:rsidTr="00D578DD">
        <w:tc>
          <w:tcPr>
            <w:tcW w:w="176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</w:tcPr>
          <w:p w:rsidR="00814F8F" w:rsidRPr="00DB2571" w:rsidRDefault="00814F8F" w:rsidP="00BC531D">
            <w:r w:rsidRPr="00DB2571">
              <w:t>Повторение</w:t>
            </w:r>
          </w:p>
        </w:tc>
        <w:tc>
          <w:tcPr>
            <w:tcW w:w="310" w:type="pct"/>
          </w:tcPr>
          <w:p w:rsidR="00814F8F" w:rsidRPr="00DB2571" w:rsidRDefault="00814F8F" w:rsidP="00BC531D">
            <w:r w:rsidRPr="00DB2571">
              <w:t>4</w:t>
            </w:r>
          </w:p>
        </w:tc>
        <w:tc>
          <w:tcPr>
            <w:tcW w:w="1901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371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</w:tr>
      <w:tr w:rsidR="00814F8F" w:rsidRPr="00CC0717" w:rsidTr="00D578DD">
        <w:tc>
          <w:tcPr>
            <w:tcW w:w="176" w:type="pct"/>
          </w:tcPr>
          <w:p w:rsidR="00814F8F" w:rsidRPr="0021560A" w:rsidRDefault="00814F8F" w:rsidP="00BC531D">
            <w:pPr>
              <w:rPr>
                <w:b/>
              </w:rPr>
            </w:pPr>
          </w:p>
        </w:tc>
        <w:tc>
          <w:tcPr>
            <w:tcW w:w="1241" w:type="pct"/>
          </w:tcPr>
          <w:p w:rsidR="00814F8F" w:rsidRPr="0021560A" w:rsidRDefault="00814F8F" w:rsidP="00BC531D">
            <w:pPr>
              <w:rPr>
                <w:b/>
              </w:rPr>
            </w:pPr>
            <w:r w:rsidRPr="0021560A">
              <w:rPr>
                <w:b/>
              </w:rPr>
              <w:t>Итого</w:t>
            </w:r>
          </w:p>
        </w:tc>
        <w:tc>
          <w:tcPr>
            <w:tcW w:w="310" w:type="pct"/>
          </w:tcPr>
          <w:p w:rsidR="00814F8F" w:rsidRPr="0021560A" w:rsidRDefault="00814F8F" w:rsidP="00BC531D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01" w:type="pct"/>
          </w:tcPr>
          <w:p w:rsidR="00814F8F" w:rsidRPr="00DB2571" w:rsidRDefault="00814F8F" w:rsidP="00BC531D">
            <w:pPr>
              <w:rPr>
                <w:b/>
              </w:rPr>
            </w:pPr>
            <w:r w:rsidRPr="00DB2571">
              <w:rPr>
                <w:b/>
              </w:rPr>
              <w:t>12</w:t>
            </w:r>
          </w:p>
        </w:tc>
        <w:tc>
          <w:tcPr>
            <w:tcW w:w="1371" w:type="pct"/>
          </w:tcPr>
          <w:p w:rsidR="00814F8F" w:rsidRPr="00CC0717" w:rsidRDefault="00814F8F" w:rsidP="00BC531D">
            <w:pPr>
              <w:rPr>
                <w:b/>
              </w:rPr>
            </w:pPr>
            <w:r w:rsidRPr="00CC0717">
              <w:rPr>
                <w:b/>
              </w:rPr>
              <w:t>4</w:t>
            </w:r>
          </w:p>
        </w:tc>
      </w:tr>
    </w:tbl>
    <w:p w:rsidR="005443F0" w:rsidRPr="00814F8F" w:rsidRDefault="00814F8F" w:rsidP="005443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5443F0" w:rsidRPr="00814F8F">
        <w:rPr>
          <w:b/>
          <w:sz w:val="28"/>
          <w:szCs w:val="28"/>
          <w:u w:val="single"/>
        </w:rPr>
        <w:lastRenderedPageBreak/>
        <w:t xml:space="preserve"> 8 класс</w:t>
      </w:r>
    </w:p>
    <w:p w:rsidR="005443F0" w:rsidRPr="00DE2434" w:rsidRDefault="005443F0" w:rsidP="005443F0">
      <w:pPr>
        <w:rPr>
          <w:b/>
        </w:rPr>
      </w:pPr>
      <w:r w:rsidRPr="00DE2434">
        <w:rPr>
          <w:b/>
        </w:rPr>
        <w:t>Класс: 8  базовый уровень</w:t>
      </w:r>
    </w:p>
    <w:p w:rsidR="005443F0" w:rsidRPr="00DE2434" w:rsidRDefault="005443F0" w:rsidP="005443F0">
      <w:pPr>
        <w:rPr>
          <w:b/>
        </w:rPr>
      </w:pPr>
      <w:r w:rsidRPr="00DE2434">
        <w:rPr>
          <w:b/>
        </w:rPr>
        <w:t>Количество часов: на учебный год</w:t>
      </w:r>
      <w:r w:rsidR="001314A6">
        <w:rPr>
          <w:b/>
        </w:rPr>
        <w:t xml:space="preserve"> –68ч</w:t>
      </w:r>
      <w:r w:rsidRPr="00DE2434">
        <w:rPr>
          <w:b/>
        </w:rPr>
        <w:t xml:space="preserve">        в неделю</w:t>
      </w:r>
      <w:r w:rsidR="001314A6">
        <w:rPr>
          <w:b/>
        </w:rPr>
        <w:t xml:space="preserve"> -</w:t>
      </w:r>
      <w:r w:rsidRPr="00DE2434">
        <w:t xml:space="preserve">2 </w:t>
      </w:r>
      <w:r w:rsidR="001314A6">
        <w:t>ч</w:t>
      </w:r>
    </w:p>
    <w:p w:rsidR="005443F0" w:rsidRPr="00DE2434" w:rsidRDefault="005443F0" w:rsidP="005443F0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 w:rsidRPr="00DE2434">
        <w:rPr>
          <w:b/>
          <w:sz w:val="24"/>
          <w:szCs w:val="24"/>
        </w:rPr>
        <w:t xml:space="preserve">Плановых контрольных уроков: </w:t>
      </w:r>
      <w:r w:rsidR="004C612A">
        <w:rPr>
          <w:b/>
          <w:sz w:val="24"/>
          <w:szCs w:val="24"/>
        </w:rPr>
        <w:t>5ч</w:t>
      </w:r>
    </w:p>
    <w:p w:rsidR="005443F0" w:rsidRPr="00DE2434" w:rsidRDefault="005443F0" w:rsidP="005443F0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DE2434">
        <w:rPr>
          <w:b/>
          <w:sz w:val="24"/>
          <w:szCs w:val="24"/>
        </w:rPr>
        <w:t xml:space="preserve">Плановых лабораторных работ:  </w:t>
      </w:r>
      <w:r w:rsidR="004C612A">
        <w:rPr>
          <w:b/>
          <w:sz w:val="24"/>
          <w:szCs w:val="24"/>
        </w:rPr>
        <w:t>1</w:t>
      </w:r>
      <w:r w:rsidR="0030213A">
        <w:rPr>
          <w:b/>
          <w:sz w:val="24"/>
          <w:szCs w:val="24"/>
        </w:rPr>
        <w:t xml:space="preserve">4 </w:t>
      </w:r>
      <w:r w:rsidR="004C612A">
        <w:rPr>
          <w:b/>
          <w:sz w:val="24"/>
          <w:szCs w:val="24"/>
        </w:rPr>
        <w:t>ч</w:t>
      </w:r>
    </w:p>
    <w:p w:rsidR="004C612A" w:rsidRPr="00DE2434" w:rsidRDefault="004C612A" w:rsidP="00DE243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880"/>
        <w:gridCol w:w="828"/>
        <w:gridCol w:w="4039"/>
        <w:gridCol w:w="3542"/>
      </w:tblGrid>
      <w:tr w:rsidR="004C612A" w:rsidRPr="00936051" w:rsidTr="00D578DD">
        <w:trPr>
          <w:jc w:val="center"/>
        </w:trPr>
        <w:tc>
          <w:tcPr>
            <w:tcW w:w="263" w:type="pct"/>
            <w:vMerge w:val="restart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№№ н/</w:t>
            </w:r>
            <w:proofErr w:type="gramStart"/>
            <w:r w:rsidRPr="00842C1E">
              <w:rPr>
                <w:b/>
              </w:rPr>
              <w:t>п</w:t>
            </w:r>
            <w:proofErr w:type="gramEnd"/>
          </w:p>
        </w:tc>
        <w:tc>
          <w:tcPr>
            <w:tcW w:w="850" w:type="pct"/>
            <w:vMerge w:val="restart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Наименование разделов</w:t>
            </w:r>
          </w:p>
        </w:tc>
        <w:tc>
          <w:tcPr>
            <w:tcW w:w="317" w:type="pct"/>
            <w:vMerge w:val="restart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Всего часов</w:t>
            </w:r>
          </w:p>
        </w:tc>
        <w:tc>
          <w:tcPr>
            <w:tcW w:w="3570" w:type="pct"/>
            <w:gridSpan w:val="2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Из них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</w:p>
        </w:tc>
        <w:tc>
          <w:tcPr>
            <w:tcW w:w="850" w:type="pct"/>
            <w:vMerge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</w:p>
        </w:tc>
        <w:tc>
          <w:tcPr>
            <w:tcW w:w="317" w:type="pct"/>
            <w:vMerge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</w:p>
        </w:tc>
        <w:tc>
          <w:tcPr>
            <w:tcW w:w="1898" w:type="pct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Лабораторные работы</w:t>
            </w:r>
          </w:p>
        </w:tc>
        <w:tc>
          <w:tcPr>
            <w:tcW w:w="1672" w:type="pct"/>
            <w:vAlign w:val="center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Контрольные уроки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 w:val="restar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1</w:t>
            </w:r>
          </w:p>
        </w:tc>
        <w:tc>
          <w:tcPr>
            <w:tcW w:w="850" w:type="pct"/>
            <w:vMerge w:val="restar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 xml:space="preserve"> Тепловые явления</w:t>
            </w:r>
          </w:p>
        </w:tc>
        <w:tc>
          <w:tcPr>
            <w:tcW w:w="317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98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2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2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850" w:type="pct"/>
            <w:vMerge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317" w:type="pct"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1898" w:type="pct"/>
          </w:tcPr>
          <w:p w:rsidR="004C612A" w:rsidRDefault="004C612A" w:rsidP="00A45596">
            <w:pPr>
              <w:ind w:hanging="21"/>
            </w:pPr>
            <w:r>
              <w:t>1. Исследование изменения со временем температуры остывающей воды.</w:t>
            </w:r>
          </w:p>
          <w:p w:rsidR="004C612A" w:rsidRPr="00842C1E" w:rsidRDefault="004C612A" w:rsidP="00A45596">
            <w:pPr>
              <w:ind w:hanging="21"/>
            </w:pPr>
            <w:r>
              <w:t xml:space="preserve"> 2</w:t>
            </w:r>
            <w:r w:rsidRPr="00842C1E">
              <w:t>.Сравнение количеств теплоты при смешении воды разной температуры.</w:t>
            </w:r>
          </w:p>
          <w:p w:rsidR="004C612A" w:rsidRPr="00842C1E" w:rsidRDefault="004C612A" w:rsidP="00A45596">
            <w:pPr>
              <w:ind w:hanging="21"/>
            </w:pPr>
            <w:r>
              <w:t>3</w:t>
            </w:r>
            <w:r w:rsidRPr="00842C1E">
              <w:t>.Определение удельной теплоемкости вещества.</w:t>
            </w:r>
          </w:p>
          <w:p w:rsidR="004C612A" w:rsidRPr="00842C1E" w:rsidRDefault="004C612A" w:rsidP="00A45596">
            <w:pPr>
              <w:ind w:hanging="21"/>
            </w:pPr>
            <w:r>
              <w:t>4</w:t>
            </w:r>
            <w:r w:rsidRPr="00842C1E">
              <w:t>.Измерение относительной  влажности воздуха с помощью термометра.</w:t>
            </w:r>
          </w:p>
        </w:tc>
        <w:tc>
          <w:tcPr>
            <w:tcW w:w="1672" w:type="pct"/>
          </w:tcPr>
          <w:p w:rsidR="004C612A" w:rsidRPr="00842C1E" w:rsidRDefault="004C612A" w:rsidP="00A45596">
            <w:r w:rsidRPr="00842C1E">
              <w:t>1.К</w:t>
            </w:r>
            <w:r w:rsidR="0030213A">
              <w:t xml:space="preserve"> </w:t>
            </w:r>
            <w:proofErr w:type="gramStart"/>
            <w:r w:rsidR="0030213A">
              <w:t>р</w:t>
            </w:r>
            <w:proofErr w:type="gramEnd"/>
            <w:r w:rsidR="0030213A">
              <w:t xml:space="preserve"> </w:t>
            </w:r>
            <w:r w:rsidRPr="00842C1E">
              <w:t xml:space="preserve"> по теме «Тепловые явления»</w:t>
            </w:r>
          </w:p>
          <w:p w:rsidR="004C612A" w:rsidRPr="00842C1E" w:rsidRDefault="004C612A" w:rsidP="0030213A">
            <w:r w:rsidRPr="00842C1E">
              <w:t>2.К</w:t>
            </w:r>
            <w:r w:rsidR="0030213A">
              <w:t xml:space="preserve"> </w:t>
            </w:r>
            <w:proofErr w:type="gramStart"/>
            <w:r w:rsidR="0030213A">
              <w:t>р</w:t>
            </w:r>
            <w:proofErr w:type="gramEnd"/>
            <w:r w:rsidR="0030213A">
              <w:t xml:space="preserve"> </w:t>
            </w:r>
            <w:r w:rsidRPr="00842C1E">
              <w:t xml:space="preserve"> по теме «Тепловые явления. Изменение агрегатных состояний вещества.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 w:val="restar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2</w:t>
            </w:r>
          </w:p>
        </w:tc>
        <w:tc>
          <w:tcPr>
            <w:tcW w:w="850" w:type="pct"/>
            <w:vMerge w:val="restar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Электрические</w:t>
            </w:r>
            <w:r>
              <w:rPr>
                <w:b/>
              </w:rPr>
              <w:t xml:space="preserve"> и магнитные</w:t>
            </w:r>
            <w:r w:rsidRPr="00842C1E">
              <w:rPr>
                <w:b/>
              </w:rPr>
              <w:t xml:space="preserve"> явления</w:t>
            </w:r>
          </w:p>
          <w:p w:rsidR="004C612A" w:rsidRPr="00842C1E" w:rsidRDefault="004C612A" w:rsidP="00A45596">
            <w:pPr>
              <w:jc w:val="center"/>
              <w:rPr>
                <w:b/>
              </w:rPr>
            </w:pPr>
          </w:p>
        </w:tc>
        <w:tc>
          <w:tcPr>
            <w:tcW w:w="317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98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2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850" w:type="pct"/>
            <w:vMerge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317" w:type="pct"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1898" w:type="pct"/>
          </w:tcPr>
          <w:p w:rsidR="004C612A" w:rsidRDefault="004C612A" w:rsidP="00A45596">
            <w:r>
              <w:t>5. Наблюдение электрического взаимодействия тел.</w:t>
            </w:r>
          </w:p>
          <w:p w:rsidR="004C612A" w:rsidRDefault="004C612A" w:rsidP="00A45596">
            <w:r>
              <w:t>6</w:t>
            </w:r>
            <w:r w:rsidRPr="00842C1E">
              <w:t>.Сборка электрической цепи и измерение силы тока</w:t>
            </w:r>
          </w:p>
          <w:p w:rsidR="004C612A" w:rsidRDefault="004C612A" w:rsidP="00A45596">
            <w:r>
              <w:t>7. Сборка электрической цепи. Измерение напряжения.</w:t>
            </w:r>
          </w:p>
          <w:p w:rsidR="004C612A" w:rsidRPr="00842C1E" w:rsidRDefault="004C612A" w:rsidP="00A45596">
            <w:r>
              <w:t>8. Регулирование силы тока реостатом.</w:t>
            </w:r>
          </w:p>
          <w:p w:rsidR="004C612A" w:rsidRPr="00842C1E" w:rsidRDefault="004C612A" w:rsidP="00A45596">
            <w:r>
              <w:t>9.</w:t>
            </w:r>
            <w:r w:rsidRPr="00842C1E">
              <w:t xml:space="preserve"> Определение сопротивления проводника при помощи амперметра и вольтметра.</w:t>
            </w:r>
          </w:p>
          <w:p w:rsidR="004C612A" w:rsidRDefault="004C612A" w:rsidP="00A45596">
            <w:r>
              <w:t>10.Изучение последовательного соединения проводников.</w:t>
            </w:r>
          </w:p>
          <w:p w:rsidR="004C612A" w:rsidRDefault="004C612A" w:rsidP="00A45596">
            <w:r>
              <w:t>11</w:t>
            </w:r>
            <w:r w:rsidRPr="00842C1E">
              <w:t>. Изучение параллельного соединения проводников.</w:t>
            </w:r>
          </w:p>
          <w:p w:rsidR="004C612A" w:rsidRDefault="004C612A" w:rsidP="00A45596">
            <w:r>
              <w:t xml:space="preserve">12 </w:t>
            </w:r>
            <w:r w:rsidRPr="00842C1E">
              <w:t>.Измерение мощности  и работы тока в электрической лампе.</w:t>
            </w:r>
          </w:p>
          <w:p w:rsidR="004C612A" w:rsidRPr="00CC0D34" w:rsidRDefault="004C612A" w:rsidP="00A45596">
            <w:r w:rsidRPr="00CC0D34">
              <w:t>13. Изучение электродвигателя</w:t>
            </w:r>
          </w:p>
        </w:tc>
        <w:tc>
          <w:tcPr>
            <w:tcW w:w="1672" w:type="pct"/>
          </w:tcPr>
          <w:p w:rsidR="004C612A" w:rsidRDefault="004C612A" w:rsidP="00A45596">
            <w:r w:rsidRPr="00842C1E">
              <w:t>3.К</w:t>
            </w:r>
            <w:r w:rsidR="0030213A">
              <w:t xml:space="preserve"> </w:t>
            </w:r>
            <w:proofErr w:type="gramStart"/>
            <w:r w:rsidR="0030213A">
              <w:t>р</w:t>
            </w:r>
            <w:proofErr w:type="gramEnd"/>
            <w:r w:rsidR="0030213A">
              <w:t xml:space="preserve"> </w:t>
            </w:r>
            <w:r w:rsidRPr="00842C1E">
              <w:t xml:space="preserve"> по теме «Электрические явления. Электрический ток»</w:t>
            </w:r>
          </w:p>
          <w:p w:rsidR="004C612A" w:rsidRPr="00A97F84" w:rsidRDefault="004C612A" w:rsidP="004D2775">
            <w:r w:rsidRPr="00A97F84">
              <w:t xml:space="preserve">4. </w:t>
            </w:r>
            <w:r w:rsidR="004D2775">
              <w:t>К</w:t>
            </w:r>
            <w:r w:rsidRPr="00A97F84">
              <w:t>онтрольная работа «</w:t>
            </w:r>
            <w:r w:rsidR="004D2775">
              <w:t xml:space="preserve">Работа и мощность тока. </w:t>
            </w:r>
            <w:r w:rsidRPr="00A97F84">
              <w:t>Электромагнитные явления»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 w:val="restar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4</w:t>
            </w:r>
          </w:p>
        </w:tc>
        <w:tc>
          <w:tcPr>
            <w:tcW w:w="850" w:type="pct"/>
            <w:vMerge w:val="restar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Световые явления</w:t>
            </w:r>
          </w:p>
          <w:p w:rsidR="004C612A" w:rsidRPr="00842C1E" w:rsidRDefault="004C612A" w:rsidP="00A45596">
            <w:pPr>
              <w:jc w:val="center"/>
              <w:rPr>
                <w:b/>
              </w:rPr>
            </w:pPr>
          </w:p>
        </w:tc>
        <w:tc>
          <w:tcPr>
            <w:tcW w:w="317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8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pct"/>
          </w:tcPr>
          <w:p w:rsidR="004C612A" w:rsidRPr="00842C1E" w:rsidRDefault="004C612A" w:rsidP="00A45596">
            <w:pPr>
              <w:ind w:firstLine="432"/>
              <w:jc w:val="center"/>
              <w:rPr>
                <w:b/>
              </w:rPr>
            </w:pPr>
            <w:r w:rsidRPr="00842C1E">
              <w:rPr>
                <w:b/>
              </w:rPr>
              <w:t>1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  <w:vMerge/>
          </w:tcPr>
          <w:p w:rsidR="004C612A" w:rsidRPr="00842C1E" w:rsidRDefault="004C612A" w:rsidP="00A45596"/>
        </w:tc>
        <w:tc>
          <w:tcPr>
            <w:tcW w:w="850" w:type="pct"/>
            <w:vMerge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317" w:type="pct"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1898" w:type="pct"/>
          </w:tcPr>
          <w:p w:rsidR="004C612A" w:rsidRPr="00842C1E" w:rsidRDefault="004C612A" w:rsidP="00A45596">
            <w:r w:rsidRPr="00842C1E">
              <w:t>1</w:t>
            </w:r>
            <w:r>
              <w:t>4</w:t>
            </w:r>
            <w:r w:rsidRPr="00842C1E">
              <w:t>.</w:t>
            </w:r>
            <w:r w:rsidRPr="00DB7BCC">
              <w:t>Измерение фокусного расстояния собирающей линзы</w:t>
            </w:r>
            <w:proofErr w:type="gramStart"/>
            <w:r w:rsidRPr="00DB7BCC">
              <w:t>.</w:t>
            </w:r>
            <w:r w:rsidRPr="00842C1E">
              <w:t>П</w:t>
            </w:r>
            <w:proofErr w:type="gramEnd"/>
            <w:r w:rsidRPr="00842C1E">
              <w:t>олучение изображения при помощи линзы.</w:t>
            </w:r>
          </w:p>
        </w:tc>
        <w:tc>
          <w:tcPr>
            <w:tcW w:w="1672" w:type="pct"/>
          </w:tcPr>
          <w:p w:rsidR="004C612A" w:rsidRPr="00842C1E" w:rsidRDefault="004C612A" w:rsidP="0030213A">
            <w:r w:rsidRPr="00842C1E">
              <w:t>5.К</w:t>
            </w:r>
            <w:r w:rsidR="0030213A">
              <w:t xml:space="preserve"> </w:t>
            </w:r>
            <w:proofErr w:type="gramStart"/>
            <w:r w:rsidR="0030213A">
              <w:t>р</w:t>
            </w:r>
            <w:proofErr w:type="gramEnd"/>
            <w:r w:rsidR="0030213A">
              <w:t xml:space="preserve"> </w:t>
            </w:r>
            <w:r w:rsidRPr="00842C1E">
              <w:t xml:space="preserve">по теме «Световые явления» </w:t>
            </w:r>
          </w:p>
        </w:tc>
      </w:tr>
      <w:tr w:rsidR="004C612A" w:rsidRPr="00936051" w:rsidTr="00D578DD">
        <w:trPr>
          <w:jc w:val="center"/>
        </w:trPr>
        <w:tc>
          <w:tcPr>
            <w:tcW w:w="263" w:type="pc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5</w:t>
            </w:r>
          </w:p>
        </w:tc>
        <w:tc>
          <w:tcPr>
            <w:tcW w:w="850" w:type="pc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Обобщающее повторение</w:t>
            </w:r>
          </w:p>
        </w:tc>
        <w:tc>
          <w:tcPr>
            <w:tcW w:w="317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 w:rsidRPr="00842C1E">
              <w:rPr>
                <w:b/>
              </w:rPr>
              <w:t>3</w:t>
            </w:r>
          </w:p>
        </w:tc>
        <w:tc>
          <w:tcPr>
            <w:tcW w:w="1898" w:type="pct"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1672" w:type="pct"/>
          </w:tcPr>
          <w:p w:rsidR="004C612A" w:rsidRPr="00842C1E" w:rsidRDefault="004C612A" w:rsidP="00A45596"/>
        </w:tc>
      </w:tr>
      <w:tr w:rsidR="004C612A" w:rsidRPr="00936051" w:rsidTr="00D578DD">
        <w:trPr>
          <w:jc w:val="center"/>
        </w:trPr>
        <w:tc>
          <w:tcPr>
            <w:tcW w:w="263" w:type="pct"/>
          </w:tcPr>
          <w:p w:rsidR="004C612A" w:rsidRPr="00842C1E" w:rsidRDefault="004C612A" w:rsidP="00A45596">
            <w:pPr>
              <w:rPr>
                <w:b/>
              </w:rPr>
            </w:pPr>
          </w:p>
        </w:tc>
        <w:tc>
          <w:tcPr>
            <w:tcW w:w="850" w:type="pc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>Итого</w:t>
            </w:r>
          </w:p>
        </w:tc>
        <w:tc>
          <w:tcPr>
            <w:tcW w:w="317" w:type="pct"/>
          </w:tcPr>
          <w:p w:rsidR="004C612A" w:rsidRPr="00842C1E" w:rsidRDefault="004C612A" w:rsidP="00A4559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98" w:type="pc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 xml:space="preserve">                                    1</w:t>
            </w:r>
            <w:r>
              <w:rPr>
                <w:b/>
              </w:rPr>
              <w:t>4</w:t>
            </w:r>
          </w:p>
        </w:tc>
        <w:tc>
          <w:tcPr>
            <w:tcW w:w="1672" w:type="pct"/>
          </w:tcPr>
          <w:p w:rsidR="004C612A" w:rsidRPr="00842C1E" w:rsidRDefault="004C612A" w:rsidP="00A45596">
            <w:pPr>
              <w:rPr>
                <w:b/>
              </w:rPr>
            </w:pPr>
            <w:r w:rsidRPr="00842C1E">
              <w:rPr>
                <w:b/>
              </w:rPr>
              <w:t xml:space="preserve">                                     5</w:t>
            </w:r>
          </w:p>
        </w:tc>
      </w:tr>
    </w:tbl>
    <w:p w:rsidR="00814F8F" w:rsidRDefault="00814F8F" w:rsidP="00DE2434">
      <w:pPr>
        <w:rPr>
          <w:b/>
        </w:rPr>
      </w:pPr>
    </w:p>
    <w:p w:rsidR="00814F8F" w:rsidRPr="00814F8F" w:rsidRDefault="004D2775" w:rsidP="00D578DD">
      <w:pPr>
        <w:tabs>
          <w:tab w:val="left" w:pos="62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814F8F" w:rsidRPr="00814F8F">
        <w:rPr>
          <w:b/>
          <w:sz w:val="28"/>
          <w:szCs w:val="28"/>
          <w:u w:val="single"/>
        </w:rPr>
        <w:lastRenderedPageBreak/>
        <w:t>9 класс</w:t>
      </w:r>
    </w:p>
    <w:p w:rsidR="00814F8F" w:rsidRDefault="00814F8F" w:rsidP="00DE2434">
      <w:pPr>
        <w:rPr>
          <w:b/>
        </w:rPr>
      </w:pPr>
    </w:p>
    <w:p w:rsidR="00DE2434" w:rsidRPr="00DE2434" w:rsidRDefault="00DE2434" w:rsidP="00DE2434">
      <w:pPr>
        <w:rPr>
          <w:b/>
        </w:rPr>
      </w:pPr>
      <w:r w:rsidRPr="00DE2434">
        <w:rPr>
          <w:b/>
        </w:rPr>
        <w:t xml:space="preserve">Класс: </w:t>
      </w:r>
      <w:r>
        <w:rPr>
          <w:b/>
        </w:rPr>
        <w:t>9</w:t>
      </w:r>
      <w:r w:rsidRPr="00DE2434">
        <w:rPr>
          <w:b/>
        </w:rPr>
        <w:t xml:space="preserve">  базовый уровень</w:t>
      </w:r>
    </w:p>
    <w:p w:rsidR="00DE2434" w:rsidRPr="00DE2434" w:rsidRDefault="00DE2434" w:rsidP="00DE2434">
      <w:pPr>
        <w:rPr>
          <w:b/>
        </w:rPr>
      </w:pPr>
      <w:r w:rsidRPr="00DE2434">
        <w:rPr>
          <w:b/>
        </w:rPr>
        <w:t xml:space="preserve">Количество часов: на учебный год: </w:t>
      </w:r>
      <w:r>
        <w:rPr>
          <w:b/>
        </w:rPr>
        <w:t>68 ч</w:t>
      </w:r>
      <w:r w:rsidRPr="00DE2434">
        <w:rPr>
          <w:b/>
        </w:rPr>
        <w:t xml:space="preserve">   в неделю: </w:t>
      </w:r>
      <w:r w:rsidRPr="00DE2434">
        <w:t xml:space="preserve">2 </w:t>
      </w:r>
    </w:p>
    <w:p w:rsidR="00DE2434" w:rsidRPr="00DE2434" w:rsidRDefault="00DE2434" w:rsidP="00DE2434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 w:rsidRPr="00DE2434">
        <w:rPr>
          <w:b/>
          <w:sz w:val="24"/>
          <w:szCs w:val="24"/>
        </w:rPr>
        <w:t xml:space="preserve">Плановых контрольных уроков: </w:t>
      </w:r>
      <w:r w:rsidR="00BD041C">
        <w:rPr>
          <w:b/>
          <w:sz w:val="24"/>
          <w:szCs w:val="24"/>
        </w:rPr>
        <w:t>6</w:t>
      </w:r>
      <w:r w:rsidR="001314A6">
        <w:rPr>
          <w:b/>
          <w:sz w:val="24"/>
          <w:szCs w:val="24"/>
        </w:rPr>
        <w:t>ч</w:t>
      </w:r>
    </w:p>
    <w:p w:rsidR="00DE2434" w:rsidRPr="00DE2434" w:rsidRDefault="00DE2434" w:rsidP="00DE2434">
      <w:pPr>
        <w:pStyle w:val="a9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color w:val="000000"/>
          <w:sz w:val="24"/>
          <w:szCs w:val="24"/>
        </w:rPr>
      </w:pPr>
      <w:r w:rsidRPr="00DE2434">
        <w:rPr>
          <w:b/>
          <w:sz w:val="24"/>
          <w:szCs w:val="24"/>
        </w:rPr>
        <w:t xml:space="preserve">Плановых лабораторных работ:  </w:t>
      </w:r>
      <w:r w:rsidR="00BD041C">
        <w:rPr>
          <w:b/>
          <w:sz w:val="24"/>
          <w:szCs w:val="24"/>
        </w:rPr>
        <w:t>6</w:t>
      </w:r>
      <w:r w:rsidR="001314A6">
        <w:rPr>
          <w:b/>
          <w:sz w:val="24"/>
          <w:szCs w:val="24"/>
        </w:rPr>
        <w:t>ч</w:t>
      </w:r>
    </w:p>
    <w:p w:rsidR="00DE2434" w:rsidRPr="007E43C0" w:rsidRDefault="00DE2434" w:rsidP="00DE243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452"/>
        <w:gridCol w:w="556"/>
        <w:gridCol w:w="3551"/>
        <w:gridCol w:w="3951"/>
      </w:tblGrid>
      <w:tr w:rsidR="00DE2434" w:rsidRPr="002160B3" w:rsidTr="00D578DD">
        <w:tc>
          <w:tcPr>
            <w:tcW w:w="137" w:type="pct"/>
            <w:vMerge w:val="restart"/>
            <w:vAlign w:val="center"/>
          </w:tcPr>
          <w:p w:rsidR="00DE2434" w:rsidRPr="002160B3" w:rsidRDefault="00DE2434" w:rsidP="005609A6">
            <w:pPr>
              <w:jc w:val="center"/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136" w:type="pct"/>
            <w:vMerge w:val="restart"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Наименование разделов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DE2434" w:rsidRPr="00842C1E" w:rsidRDefault="00DE2434" w:rsidP="005609A6">
            <w:pPr>
              <w:ind w:left="113" w:right="113"/>
              <w:jc w:val="center"/>
              <w:rPr>
                <w:b/>
              </w:rPr>
            </w:pPr>
            <w:r w:rsidRPr="00842C1E">
              <w:rPr>
                <w:b/>
              </w:rPr>
              <w:t>Всего часов</w:t>
            </w:r>
          </w:p>
        </w:tc>
        <w:tc>
          <w:tcPr>
            <w:tcW w:w="3454" w:type="pct"/>
            <w:gridSpan w:val="2"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Из них</w:t>
            </w:r>
          </w:p>
        </w:tc>
      </w:tr>
      <w:tr w:rsidR="00DE2434" w:rsidRPr="002160B3" w:rsidTr="00D578DD">
        <w:trPr>
          <w:trHeight w:val="657"/>
        </w:trPr>
        <w:tc>
          <w:tcPr>
            <w:tcW w:w="137" w:type="pct"/>
            <w:vMerge/>
            <w:vAlign w:val="center"/>
          </w:tcPr>
          <w:p w:rsidR="00DE2434" w:rsidRPr="002160B3" w:rsidRDefault="00DE2434" w:rsidP="005609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Лабораторные работы и опыты</w:t>
            </w:r>
          </w:p>
        </w:tc>
        <w:tc>
          <w:tcPr>
            <w:tcW w:w="1818" w:type="pct"/>
            <w:vAlign w:val="center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Контрольные уроки</w:t>
            </w:r>
          </w:p>
        </w:tc>
      </w:tr>
      <w:tr w:rsidR="00DE2434" w:rsidRPr="002160B3" w:rsidTr="00D578DD">
        <w:tc>
          <w:tcPr>
            <w:tcW w:w="137" w:type="pct"/>
            <w:vMerge w:val="restar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pct"/>
            <w:vMerge w:val="restar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Законы взаимодействия и движения тел</w:t>
            </w:r>
          </w:p>
        </w:tc>
        <w:tc>
          <w:tcPr>
            <w:tcW w:w="273" w:type="pct"/>
          </w:tcPr>
          <w:p w:rsidR="00DE2434" w:rsidRPr="00842C1E" w:rsidRDefault="00DE2434" w:rsidP="009443EC">
            <w:pPr>
              <w:jc w:val="center"/>
              <w:rPr>
                <w:b/>
              </w:rPr>
            </w:pPr>
            <w:r w:rsidRPr="00842C1E">
              <w:rPr>
                <w:b/>
              </w:rPr>
              <w:t>2</w:t>
            </w:r>
            <w:r w:rsidR="009443EC">
              <w:rPr>
                <w:b/>
              </w:rPr>
              <w:t>7</w:t>
            </w:r>
          </w:p>
        </w:tc>
        <w:tc>
          <w:tcPr>
            <w:tcW w:w="1636" w:type="pct"/>
          </w:tcPr>
          <w:p w:rsidR="00DE2434" w:rsidRPr="00842C1E" w:rsidRDefault="004C612A" w:rsidP="005609A6">
            <w:pPr>
              <w:rPr>
                <w:b/>
              </w:rPr>
            </w:pPr>
            <w:r>
              <w:rPr>
                <w:b/>
              </w:rPr>
              <w:t>1</w:t>
            </w:r>
            <w:r w:rsidR="00DE2434" w:rsidRPr="00842C1E">
              <w:rPr>
                <w:b/>
              </w:rPr>
              <w:t>ч</w:t>
            </w:r>
          </w:p>
        </w:tc>
        <w:tc>
          <w:tcPr>
            <w:tcW w:w="1818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2ч</w:t>
            </w:r>
          </w:p>
        </w:tc>
      </w:tr>
      <w:tr w:rsidR="00DE2434" w:rsidRPr="002160B3" w:rsidTr="00D578DD">
        <w:tc>
          <w:tcPr>
            <w:tcW w:w="137" w:type="pct"/>
            <w:vMerge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</w:tcPr>
          <w:p w:rsidR="00DE2434" w:rsidRPr="00842C1E" w:rsidRDefault="00DE2434" w:rsidP="005609A6">
            <w:pPr>
              <w:rPr>
                <w:b/>
              </w:rPr>
            </w:pP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</w:tcPr>
          <w:p w:rsidR="00DE2434" w:rsidRPr="00842C1E" w:rsidRDefault="00076DD2" w:rsidP="005609A6">
            <w:r w:rsidRPr="00842C1E">
              <w:rPr>
                <w:b/>
              </w:rPr>
              <w:t>Л/работа №</w:t>
            </w:r>
            <w:r w:rsidR="004C612A">
              <w:rPr>
                <w:b/>
              </w:rPr>
              <w:t>1</w:t>
            </w:r>
            <w:r w:rsidR="00DE2434" w:rsidRPr="00842C1E">
              <w:t>«Исследование равноускоренного движения без начальной скорости».</w:t>
            </w:r>
          </w:p>
          <w:p w:rsidR="00DE2434" w:rsidRPr="00842C1E" w:rsidRDefault="00DE2434" w:rsidP="005609A6"/>
        </w:tc>
        <w:tc>
          <w:tcPr>
            <w:tcW w:w="1818" w:type="pct"/>
          </w:tcPr>
          <w:p w:rsidR="00DE2434" w:rsidRPr="00842C1E" w:rsidRDefault="00DE2434" w:rsidP="005609A6">
            <w:r w:rsidRPr="00842C1E">
              <w:rPr>
                <w:b/>
              </w:rPr>
              <w:t>К</w:t>
            </w:r>
            <w:r w:rsidR="004C612A">
              <w:rPr>
                <w:b/>
              </w:rPr>
              <w:t xml:space="preserve"> </w:t>
            </w:r>
            <w:proofErr w:type="gramStart"/>
            <w:r w:rsidR="004C612A">
              <w:rPr>
                <w:b/>
              </w:rPr>
              <w:t>р</w:t>
            </w:r>
            <w:proofErr w:type="gramEnd"/>
            <w:r w:rsidR="004C612A">
              <w:rPr>
                <w:b/>
              </w:rPr>
              <w:t xml:space="preserve"> </w:t>
            </w:r>
            <w:r w:rsidRPr="00842C1E">
              <w:rPr>
                <w:b/>
              </w:rPr>
              <w:t xml:space="preserve">№1 </w:t>
            </w:r>
            <w:r w:rsidRPr="00842C1E">
              <w:t xml:space="preserve">по теме «Основы кинематики».   </w:t>
            </w:r>
          </w:p>
          <w:p w:rsidR="00DE2434" w:rsidRPr="00842C1E" w:rsidRDefault="00DE2434" w:rsidP="005609A6">
            <w:r w:rsidRPr="00842C1E">
              <w:rPr>
                <w:b/>
              </w:rPr>
              <w:t>К</w:t>
            </w:r>
            <w:r w:rsidR="004C612A">
              <w:rPr>
                <w:b/>
              </w:rPr>
              <w:t xml:space="preserve"> </w:t>
            </w:r>
            <w:proofErr w:type="gramStart"/>
            <w:r w:rsidR="004C612A">
              <w:rPr>
                <w:b/>
              </w:rPr>
              <w:t>р</w:t>
            </w:r>
            <w:proofErr w:type="gramEnd"/>
            <w:r w:rsidR="004C612A">
              <w:rPr>
                <w:b/>
              </w:rPr>
              <w:t xml:space="preserve"> </w:t>
            </w:r>
            <w:r w:rsidRPr="00842C1E">
              <w:rPr>
                <w:b/>
              </w:rPr>
              <w:t>№2</w:t>
            </w:r>
            <w:r w:rsidR="009E4A53">
              <w:t xml:space="preserve"> по теме «Основы динамики</w:t>
            </w:r>
            <w:r w:rsidRPr="00842C1E">
              <w:t>».</w:t>
            </w:r>
          </w:p>
          <w:p w:rsidR="00DE2434" w:rsidRPr="00842C1E" w:rsidRDefault="00DE2434" w:rsidP="005609A6"/>
        </w:tc>
      </w:tr>
      <w:tr w:rsidR="00DE2434" w:rsidRPr="002160B3" w:rsidTr="00D578DD">
        <w:trPr>
          <w:trHeight w:val="261"/>
        </w:trPr>
        <w:tc>
          <w:tcPr>
            <w:tcW w:w="137" w:type="pct"/>
            <w:vMerge w:val="restar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pct"/>
            <w:vMerge w:val="restar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Механические колебания и волны. Звук.</w:t>
            </w: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11</w:t>
            </w:r>
          </w:p>
        </w:tc>
        <w:tc>
          <w:tcPr>
            <w:tcW w:w="1636" w:type="pct"/>
          </w:tcPr>
          <w:p w:rsidR="00DE2434" w:rsidRPr="00842C1E" w:rsidRDefault="00BD041C" w:rsidP="005609A6">
            <w:pPr>
              <w:rPr>
                <w:b/>
              </w:rPr>
            </w:pPr>
            <w:r>
              <w:rPr>
                <w:b/>
              </w:rPr>
              <w:t>3</w:t>
            </w:r>
            <w:r w:rsidR="00DE2434" w:rsidRPr="00842C1E">
              <w:rPr>
                <w:b/>
              </w:rPr>
              <w:t>ч</w:t>
            </w:r>
          </w:p>
        </w:tc>
        <w:tc>
          <w:tcPr>
            <w:tcW w:w="1818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1ч</w:t>
            </w:r>
          </w:p>
        </w:tc>
      </w:tr>
      <w:tr w:rsidR="00DE2434" w:rsidRPr="002160B3" w:rsidTr="00D578DD">
        <w:tc>
          <w:tcPr>
            <w:tcW w:w="137" w:type="pct"/>
            <w:vMerge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</w:tcPr>
          <w:p w:rsidR="00DE2434" w:rsidRPr="00842C1E" w:rsidRDefault="00DE2434" w:rsidP="005609A6">
            <w:pPr>
              <w:rPr>
                <w:b/>
              </w:rPr>
            </w:pP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</w:tcPr>
          <w:p w:rsidR="00DE2434" w:rsidRDefault="00DE2434" w:rsidP="005609A6">
            <w:r w:rsidRPr="00842C1E">
              <w:rPr>
                <w:b/>
              </w:rPr>
              <w:t>Л/работа №</w:t>
            </w:r>
            <w:r w:rsidR="004C612A">
              <w:rPr>
                <w:b/>
              </w:rPr>
              <w:t>2</w:t>
            </w:r>
            <w:r w:rsidRPr="00842C1E">
              <w:t xml:space="preserve"> «Исследование зависимости периода и частоты свободных колебаний маятника от его длины».</w:t>
            </w:r>
          </w:p>
          <w:p w:rsidR="004C612A" w:rsidRPr="00BD041C" w:rsidRDefault="00BD041C" w:rsidP="005609A6">
            <w:pPr>
              <w:rPr>
                <w:b/>
              </w:rPr>
            </w:pPr>
            <w:r w:rsidRPr="00842C1E">
              <w:rPr>
                <w:b/>
              </w:rPr>
              <w:t>Л/работа №</w:t>
            </w:r>
            <w:r>
              <w:rPr>
                <w:b/>
              </w:rPr>
              <w:t>3</w:t>
            </w:r>
            <w:r w:rsidRPr="00BD041C">
              <w:t>«Исследование зависимости периода колебаний груза на пружине от массы груза</w:t>
            </w:r>
            <w:r w:rsidR="00DA26A1">
              <w:t xml:space="preserve"> и жесткости пружины</w:t>
            </w:r>
            <w:proofErr w:type="gramStart"/>
            <w:r w:rsidRPr="00BD041C">
              <w:t>.»</w:t>
            </w:r>
            <w:proofErr w:type="gramEnd"/>
          </w:p>
          <w:p w:rsidR="00DE2434" w:rsidRPr="00842C1E" w:rsidRDefault="00DE2434" w:rsidP="00BD041C">
            <w:r w:rsidRPr="00842C1E">
              <w:rPr>
                <w:b/>
              </w:rPr>
              <w:t>Л/работа №</w:t>
            </w:r>
            <w:r w:rsidR="00BD041C">
              <w:rPr>
                <w:b/>
              </w:rPr>
              <w:t>4</w:t>
            </w:r>
            <w:r w:rsidRPr="00842C1E">
              <w:t>«Измерение ускорения свободного падения с помощью маятника».</w:t>
            </w:r>
          </w:p>
        </w:tc>
        <w:tc>
          <w:tcPr>
            <w:tcW w:w="1818" w:type="pct"/>
          </w:tcPr>
          <w:p w:rsidR="00DE2434" w:rsidRPr="00842C1E" w:rsidRDefault="00DE2434" w:rsidP="005609A6">
            <w:r w:rsidRPr="00842C1E">
              <w:rPr>
                <w:b/>
              </w:rPr>
              <w:t>К</w:t>
            </w:r>
            <w:r w:rsidR="004C612A">
              <w:rPr>
                <w:b/>
              </w:rPr>
              <w:t xml:space="preserve"> </w:t>
            </w:r>
            <w:proofErr w:type="gramStart"/>
            <w:r w:rsidR="004C612A">
              <w:rPr>
                <w:b/>
              </w:rPr>
              <w:t>р</w:t>
            </w:r>
            <w:proofErr w:type="gramEnd"/>
            <w:r w:rsidR="004C612A">
              <w:rPr>
                <w:b/>
              </w:rPr>
              <w:t xml:space="preserve"> </w:t>
            </w:r>
            <w:r w:rsidRPr="00842C1E">
              <w:rPr>
                <w:b/>
              </w:rPr>
              <w:t xml:space="preserve"> №3 </w:t>
            </w:r>
            <w:r w:rsidRPr="00842C1E">
              <w:t>по теме «Механические колебания и волны. Звук».</w:t>
            </w:r>
          </w:p>
          <w:p w:rsidR="00DE2434" w:rsidRPr="00842C1E" w:rsidRDefault="00DE2434" w:rsidP="00443DA6"/>
        </w:tc>
      </w:tr>
      <w:tr w:rsidR="00DE2434" w:rsidRPr="002160B3" w:rsidTr="00D578DD">
        <w:tc>
          <w:tcPr>
            <w:tcW w:w="137" w:type="pct"/>
            <w:vMerge w:val="restar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pct"/>
            <w:vMerge w:val="restar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Электромагнитные явления.</w:t>
            </w:r>
          </w:p>
        </w:tc>
        <w:tc>
          <w:tcPr>
            <w:tcW w:w="273" w:type="pct"/>
          </w:tcPr>
          <w:p w:rsidR="00DE2434" w:rsidRPr="00842C1E" w:rsidRDefault="00DE2434" w:rsidP="00920FEC">
            <w:pPr>
              <w:jc w:val="center"/>
              <w:rPr>
                <w:b/>
              </w:rPr>
            </w:pPr>
            <w:r w:rsidRPr="00842C1E">
              <w:rPr>
                <w:b/>
              </w:rPr>
              <w:t>1</w:t>
            </w:r>
            <w:r w:rsidR="00920FEC">
              <w:rPr>
                <w:b/>
              </w:rPr>
              <w:t>5</w:t>
            </w:r>
          </w:p>
        </w:tc>
        <w:tc>
          <w:tcPr>
            <w:tcW w:w="1636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1ч</w:t>
            </w:r>
          </w:p>
        </w:tc>
        <w:tc>
          <w:tcPr>
            <w:tcW w:w="1818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1ч</w:t>
            </w:r>
          </w:p>
        </w:tc>
      </w:tr>
      <w:tr w:rsidR="00DE2434" w:rsidRPr="002160B3" w:rsidTr="00D578DD">
        <w:tc>
          <w:tcPr>
            <w:tcW w:w="137" w:type="pct"/>
            <w:vMerge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</w:tcPr>
          <w:p w:rsidR="00DE2434" w:rsidRPr="00842C1E" w:rsidRDefault="00DE2434" w:rsidP="005609A6">
            <w:pPr>
              <w:rPr>
                <w:b/>
              </w:rPr>
            </w:pP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</w:tcPr>
          <w:p w:rsidR="00DE2434" w:rsidRPr="00842C1E" w:rsidRDefault="00DE2434" w:rsidP="00BD041C">
            <w:r w:rsidRPr="00842C1E">
              <w:rPr>
                <w:b/>
              </w:rPr>
              <w:t>Л/работа №</w:t>
            </w:r>
            <w:r w:rsidR="00BD041C">
              <w:rPr>
                <w:b/>
              </w:rPr>
              <w:t>5</w:t>
            </w:r>
            <w:r w:rsidRPr="00842C1E">
              <w:t xml:space="preserve"> «Изучение явления электромагнитной индукции».</w:t>
            </w:r>
          </w:p>
        </w:tc>
        <w:tc>
          <w:tcPr>
            <w:tcW w:w="1818" w:type="pct"/>
          </w:tcPr>
          <w:p w:rsidR="00DE2434" w:rsidRPr="00842C1E" w:rsidRDefault="00DE2434" w:rsidP="005609A6">
            <w:r w:rsidRPr="00842C1E">
              <w:rPr>
                <w:b/>
              </w:rPr>
              <w:t>К</w:t>
            </w:r>
            <w:r w:rsidR="004C612A">
              <w:rPr>
                <w:b/>
              </w:rPr>
              <w:t xml:space="preserve"> </w:t>
            </w:r>
            <w:proofErr w:type="gramStart"/>
            <w:r w:rsidR="004C612A">
              <w:rPr>
                <w:b/>
              </w:rPr>
              <w:t>р</w:t>
            </w:r>
            <w:proofErr w:type="gramEnd"/>
            <w:r w:rsidR="004C612A">
              <w:rPr>
                <w:b/>
              </w:rPr>
              <w:t xml:space="preserve"> </w:t>
            </w:r>
            <w:r w:rsidRPr="00842C1E">
              <w:rPr>
                <w:b/>
              </w:rPr>
              <w:t>№4</w:t>
            </w:r>
            <w:r w:rsidRPr="00842C1E">
              <w:t xml:space="preserve"> по теме «Электромагнитные явления».</w:t>
            </w:r>
          </w:p>
          <w:p w:rsidR="00DE2434" w:rsidRPr="00842C1E" w:rsidRDefault="00DE2434" w:rsidP="005609A6"/>
        </w:tc>
      </w:tr>
      <w:tr w:rsidR="00DE2434" w:rsidRPr="002160B3" w:rsidTr="00D578DD">
        <w:tc>
          <w:tcPr>
            <w:tcW w:w="137" w:type="pct"/>
            <w:vMerge w:val="restar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6" w:type="pct"/>
            <w:vMerge w:val="restar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1</w:t>
            </w:r>
            <w:r w:rsidR="008B587D">
              <w:rPr>
                <w:b/>
              </w:rPr>
              <w:t>1</w:t>
            </w:r>
          </w:p>
        </w:tc>
        <w:tc>
          <w:tcPr>
            <w:tcW w:w="1636" w:type="pct"/>
          </w:tcPr>
          <w:p w:rsidR="00DE2434" w:rsidRPr="00842C1E" w:rsidRDefault="00DE2434" w:rsidP="005609A6"/>
        </w:tc>
        <w:tc>
          <w:tcPr>
            <w:tcW w:w="1818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1ч</w:t>
            </w:r>
          </w:p>
        </w:tc>
      </w:tr>
      <w:tr w:rsidR="00DE2434" w:rsidRPr="002160B3" w:rsidTr="00D578DD">
        <w:tc>
          <w:tcPr>
            <w:tcW w:w="137" w:type="pct"/>
            <w:vMerge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</w:tcPr>
          <w:p w:rsidR="00DE2434" w:rsidRPr="00842C1E" w:rsidRDefault="00DE2434" w:rsidP="005609A6">
            <w:pPr>
              <w:rPr>
                <w:b/>
              </w:rPr>
            </w:pP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</w:tcPr>
          <w:p w:rsidR="00DE2434" w:rsidRPr="00842C1E" w:rsidRDefault="00DE2434" w:rsidP="009443EC"/>
        </w:tc>
        <w:tc>
          <w:tcPr>
            <w:tcW w:w="1818" w:type="pct"/>
          </w:tcPr>
          <w:p w:rsidR="00DE2434" w:rsidRPr="00842C1E" w:rsidRDefault="00DE2434" w:rsidP="005609A6">
            <w:r w:rsidRPr="00842C1E">
              <w:rPr>
                <w:b/>
              </w:rPr>
              <w:t>К</w:t>
            </w:r>
            <w:r w:rsidR="004C612A">
              <w:rPr>
                <w:b/>
              </w:rPr>
              <w:t xml:space="preserve"> </w:t>
            </w:r>
            <w:proofErr w:type="gramStart"/>
            <w:r w:rsidR="004C612A">
              <w:rPr>
                <w:b/>
              </w:rPr>
              <w:t>р</w:t>
            </w:r>
            <w:proofErr w:type="gramEnd"/>
            <w:r w:rsidR="004C612A">
              <w:rPr>
                <w:b/>
              </w:rPr>
              <w:t xml:space="preserve"> </w:t>
            </w:r>
            <w:r w:rsidRPr="00842C1E">
              <w:rPr>
                <w:b/>
              </w:rPr>
              <w:t>№5</w:t>
            </w:r>
            <w:r w:rsidRPr="00842C1E">
              <w:t xml:space="preserve"> по теме «Строение атома и атомного ядра. Использование энергии атомных ядер».</w:t>
            </w:r>
          </w:p>
          <w:p w:rsidR="00DE2434" w:rsidRPr="00842C1E" w:rsidRDefault="00DE2434" w:rsidP="005609A6"/>
        </w:tc>
      </w:tr>
      <w:tr w:rsidR="00DE2434" w:rsidRPr="002160B3" w:rsidTr="00D578DD">
        <w:tc>
          <w:tcPr>
            <w:tcW w:w="137" w:type="pct"/>
            <w:vMerge w:val="restar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  <w:r w:rsidRPr="002160B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6" w:type="pct"/>
            <w:vMerge w:val="restar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Повторение</w:t>
            </w:r>
          </w:p>
        </w:tc>
        <w:tc>
          <w:tcPr>
            <w:tcW w:w="273" w:type="pct"/>
          </w:tcPr>
          <w:p w:rsidR="00DE2434" w:rsidRPr="00842C1E" w:rsidRDefault="008B587D" w:rsidP="005609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6" w:type="pct"/>
          </w:tcPr>
          <w:p w:rsidR="00DE2434" w:rsidRPr="00842C1E" w:rsidRDefault="00DE2434" w:rsidP="005609A6"/>
        </w:tc>
        <w:tc>
          <w:tcPr>
            <w:tcW w:w="1818" w:type="pct"/>
          </w:tcPr>
          <w:p w:rsidR="00DE2434" w:rsidRPr="00842C1E" w:rsidRDefault="00DE2434" w:rsidP="005609A6">
            <w:r w:rsidRPr="00842C1E">
              <w:rPr>
                <w:b/>
              </w:rPr>
              <w:t>1ч</w:t>
            </w:r>
          </w:p>
        </w:tc>
      </w:tr>
      <w:tr w:rsidR="00DE2434" w:rsidRPr="002160B3" w:rsidTr="00D578DD">
        <w:tc>
          <w:tcPr>
            <w:tcW w:w="137" w:type="pct"/>
            <w:vMerge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  <w:vMerge/>
          </w:tcPr>
          <w:p w:rsidR="00DE2434" w:rsidRPr="00842C1E" w:rsidRDefault="00DE2434" w:rsidP="005609A6">
            <w:pPr>
              <w:rPr>
                <w:b/>
              </w:rPr>
            </w:pP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</w:p>
        </w:tc>
        <w:tc>
          <w:tcPr>
            <w:tcW w:w="1636" w:type="pct"/>
          </w:tcPr>
          <w:p w:rsidR="00DE2434" w:rsidRPr="00842C1E" w:rsidRDefault="00DE2434" w:rsidP="005609A6"/>
        </w:tc>
        <w:tc>
          <w:tcPr>
            <w:tcW w:w="1818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Контрольная работа за год.</w:t>
            </w:r>
          </w:p>
        </w:tc>
      </w:tr>
      <w:tr w:rsidR="00DE2434" w:rsidRPr="002160B3" w:rsidTr="00D578DD">
        <w:tc>
          <w:tcPr>
            <w:tcW w:w="137" w:type="pct"/>
          </w:tcPr>
          <w:p w:rsidR="00DE2434" w:rsidRPr="002160B3" w:rsidRDefault="00DE2434" w:rsidP="005609A6">
            <w:pPr>
              <w:rPr>
                <w:b/>
                <w:sz w:val="26"/>
                <w:szCs w:val="26"/>
              </w:rPr>
            </w:pPr>
          </w:p>
        </w:tc>
        <w:tc>
          <w:tcPr>
            <w:tcW w:w="1136" w:type="pct"/>
          </w:tcPr>
          <w:p w:rsidR="00DE2434" w:rsidRPr="00842C1E" w:rsidRDefault="00DE2434" w:rsidP="005609A6">
            <w:pPr>
              <w:rPr>
                <w:b/>
              </w:rPr>
            </w:pPr>
            <w:r w:rsidRPr="00842C1E">
              <w:rPr>
                <w:b/>
              </w:rPr>
              <w:t>Итого</w:t>
            </w:r>
          </w:p>
        </w:tc>
        <w:tc>
          <w:tcPr>
            <w:tcW w:w="273" w:type="pct"/>
          </w:tcPr>
          <w:p w:rsidR="00DE2434" w:rsidRPr="00842C1E" w:rsidRDefault="00DE2434" w:rsidP="005609A6">
            <w:pPr>
              <w:jc w:val="center"/>
              <w:rPr>
                <w:b/>
              </w:rPr>
            </w:pPr>
            <w:r w:rsidRPr="00842C1E">
              <w:rPr>
                <w:b/>
              </w:rPr>
              <w:t>68</w:t>
            </w:r>
          </w:p>
        </w:tc>
        <w:tc>
          <w:tcPr>
            <w:tcW w:w="1636" w:type="pct"/>
          </w:tcPr>
          <w:p w:rsidR="00DE2434" w:rsidRPr="00842C1E" w:rsidRDefault="009443EC" w:rsidP="005609A6">
            <w:pPr>
              <w:rPr>
                <w:b/>
              </w:rPr>
            </w:pPr>
            <w:r>
              <w:rPr>
                <w:b/>
              </w:rPr>
              <w:t>5</w:t>
            </w:r>
            <w:r w:rsidR="00DE2434" w:rsidRPr="00842C1E">
              <w:rPr>
                <w:b/>
              </w:rPr>
              <w:t>ч</w:t>
            </w:r>
          </w:p>
        </w:tc>
        <w:tc>
          <w:tcPr>
            <w:tcW w:w="1818" w:type="pct"/>
          </w:tcPr>
          <w:p w:rsidR="00DE2434" w:rsidRPr="00842C1E" w:rsidRDefault="009443EC" w:rsidP="005609A6">
            <w:pPr>
              <w:rPr>
                <w:b/>
              </w:rPr>
            </w:pPr>
            <w:r>
              <w:rPr>
                <w:b/>
              </w:rPr>
              <w:t>6</w:t>
            </w:r>
            <w:r w:rsidR="00DE2434" w:rsidRPr="00842C1E">
              <w:rPr>
                <w:b/>
              </w:rPr>
              <w:t>ч</w:t>
            </w:r>
          </w:p>
        </w:tc>
      </w:tr>
    </w:tbl>
    <w:p w:rsidR="00B52001" w:rsidRDefault="00B52001" w:rsidP="00BB1992">
      <w:pPr>
        <w:jc w:val="center"/>
        <w:rPr>
          <w:b/>
          <w:sz w:val="36"/>
          <w:szCs w:val="36"/>
        </w:rPr>
      </w:pPr>
    </w:p>
    <w:p w:rsidR="00013C70" w:rsidRPr="00013C70" w:rsidRDefault="004D2775" w:rsidP="00013C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F8F">
        <w:rPr>
          <w:b/>
          <w:sz w:val="28"/>
          <w:szCs w:val="28"/>
        </w:rPr>
        <w:lastRenderedPageBreak/>
        <w:t xml:space="preserve">4. </w:t>
      </w:r>
      <w:r w:rsidR="00013C70" w:rsidRPr="00013C70">
        <w:rPr>
          <w:b/>
          <w:sz w:val="28"/>
          <w:szCs w:val="28"/>
        </w:rPr>
        <w:t xml:space="preserve">Требования к уровню подготовки выпускников за курс </w:t>
      </w:r>
    </w:p>
    <w:p w:rsidR="00013C70" w:rsidRPr="00013C70" w:rsidRDefault="00013C70" w:rsidP="00013C70">
      <w:pPr>
        <w:ind w:firstLine="709"/>
        <w:jc w:val="center"/>
        <w:rPr>
          <w:b/>
          <w:sz w:val="28"/>
          <w:szCs w:val="28"/>
        </w:rPr>
      </w:pPr>
      <w:r w:rsidRPr="00013C70">
        <w:rPr>
          <w:b/>
          <w:sz w:val="28"/>
          <w:szCs w:val="28"/>
        </w:rPr>
        <w:t>основной школы по физике</w:t>
      </w:r>
    </w:p>
    <w:p w:rsidR="00013C70" w:rsidRPr="005802EE" w:rsidRDefault="00013C70" w:rsidP="00013C70">
      <w:pPr>
        <w:jc w:val="both"/>
      </w:pPr>
      <w:r w:rsidRPr="00A87A37">
        <w:t xml:space="preserve"> В результате изучения физики ученик должен</w:t>
      </w:r>
    </w:p>
    <w:p w:rsidR="00013C70" w:rsidRPr="000F0C81" w:rsidRDefault="00013C70" w:rsidP="00013C70">
      <w:pPr>
        <w:tabs>
          <w:tab w:val="left" w:pos="3780"/>
        </w:tabs>
        <w:jc w:val="both"/>
        <w:rPr>
          <w:b/>
        </w:rPr>
      </w:pPr>
      <w:r w:rsidRPr="000F0C81">
        <w:rPr>
          <w:b/>
        </w:rPr>
        <w:t>знать/понимать</w:t>
      </w:r>
    </w:p>
    <w:p w:rsidR="00013C70" w:rsidRPr="00A87A37" w:rsidRDefault="00013C70" w:rsidP="00013C70">
      <w:pPr>
        <w:jc w:val="both"/>
      </w:pPr>
      <w:proofErr w:type="gramStart"/>
      <w:r w:rsidRPr="00FA170E">
        <w:rPr>
          <w:u w:val="single"/>
        </w:rPr>
        <w:t>смысл понятий</w:t>
      </w:r>
      <w:r w:rsidRPr="00A87A37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013C70" w:rsidRPr="00A87A37" w:rsidRDefault="00013C70" w:rsidP="00013C70">
      <w:pPr>
        <w:jc w:val="both"/>
      </w:pPr>
      <w:proofErr w:type="gramStart"/>
      <w:r w:rsidRPr="00FA170E">
        <w:rPr>
          <w:u w:val="single"/>
        </w:rPr>
        <w:t>смысл физическихвеличи</w:t>
      </w:r>
      <w:r w:rsidRPr="00A87A37">
        <w:t>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13C70" w:rsidRPr="00A87A37" w:rsidRDefault="00013C70" w:rsidP="00013C70">
      <w:pPr>
        <w:jc w:val="both"/>
      </w:pPr>
      <w:r w:rsidRPr="00FA170E">
        <w:rPr>
          <w:u w:val="single"/>
        </w:rPr>
        <w:t>смысл физических законов</w:t>
      </w:r>
      <w:r w:rsidRPr="00A87A37">
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A87A37">
        <w:t>Джоуля-Ленца</w:t>
      </w:r>
      <w:proofErr w:type="gramEnd"/>
      <w:r w:rsidRPr="00A87A37">
        <w:t>, прямолинейного распрост</w:t>
      </w:r>
      <w:r>
        <w:t>ранения света, отражения света.</w:t>
      </w:r>
    </w:p>
    <w:p w:rsidR="00013C70" w:rsidRPr="000F0C81" w:rsidRDefault="00013C70" w:rsidP="00013C70">
      <w:pPr>
        <w:jc w:val="both"/>
        <w:rPr>
          <w:b/>
        </w:rPr>
      </w:pPr>
      <w:proofErr w:type="gramStart"/>
      <w:r w:rsidRPr="000F0C81">
        <w:rPr>
          <w:b/>
        </w:rPr>
        <w:t>у</w:t>
      </w:r>
      <w:proofErr w:type="gramEnd"/>
      <w:r w:rsidRPr="000F0C81">
        <w:rPr>
          <w:b/>
        </w:rPr>
        <w:t>меть</w:t>
      </w:r>
    </w:p>
    <w:p w:rsidR="00013C70" w:rsidRPr="00A87A37" w:rsidRDefault="00013C70" w:rsidP="00013C70">
      <w:pPr>
        <w:jc w:val="both"/>
      </w:pPr>
      <w:proofErr w:type="gramStart"/>
      <w:r w:rsidRPr="00FA170E">
        <w:rPr>
          <w:u w:val="single"/>
        </w:rPr>
        <w:t>описывать и объяснять физические явления</w:t>
      </w:r>
      <w:r w:rsidRPr="00A87A37">
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013C70" w:rsidRPr="00A87A37" w:rsidRDefault="00013C70" w:rsidP="00013C70">
      <w:pPr>
        <w:jc w:val="both"/>
      </w:pPr>
      <w:proofErr w:type="gramStart"/>
      <w:r w:rsidRPr="00013C70">
        <w:rPr>
          <w:u w:val="single"/>
        </w:rPr>
        <w:t>использовать физические приборы</w:t>
      </w:r>
      <w:r w:rsidRPr="00A87A37">
        <w:t xml:space="preserve"> и </w:t>
      </w:r>
      <w:r w:rsidRPr="00013C70">
        <w:rPr>
          <w:u w:val="single"/>
        </w:rPr>
        <w:t>измерительные инструменты для измерения физических величин</w:t>
      </w:r>
      <w:r w:rsidRPr="00A87A37">
        <w:t xml:space="preserve"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013C70" w:rsidRPr="00A87A37" w:rsidRDefault="00013C70" w:rsidP="00013C70">
      <w:pPr>
        <w:jc w:val="both"/>
      </w:pPr>
      <w:proofErr w:type="gramStart"/>
      <w:r w:rsidRPr="00FA170E">
        <w:rPr>
          <w:u w:val="single"/>
        </w:rPr>
        <w:t xml:space="preserve">представлять результаты измерений </w:t>
      </w:r>
      <w:r w:rsidRPr="00A87A37">
        <w:t xml:space="preserve">с помощью таблиц, графиков и </w:t>
      </w:r>
      <w:r w:rsidRPr="00BB0FD7">
        <w:rPr>
          <w:u w:val="single"/>
        </w:rPr>
        <w:t>выявлят</w:t>
      </w:r>
      <w:r w:rsidRPr="00A87A37">
        <w:t>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A87A37">
        <w:t xml:space="preserve"> от угла падения света, угла преломления от угла падения света;</w:t>
      </w:r>
    </w:p>
    <w:p w:rsidR="00013C70" w:rsidRPr="00A87A37" w:rsidRDefault="00013C70" w:rsidP="00013C70">
      <w:pPr>
        <w:jc w:val="both"/>
      </w:pPr>
      <w:r w:rsidRPr="00BB0FD7">
        <w:rPr>
          <w:u w:val="single"/>
        </w:rPr>
        <w:t>выражать результаты измерений и расчетов в единицах Международной системы</w:t>
      </w:r>
      <w:r w:rsidRPr="00A87A37">
        <w:t>;</w:t>
      </w:r>
    </w:p>
    <w:p w:rsidR="00013C70" w:rsidRPr="00A87A37" w:rsidRDefault="00013C70" w:rsidP="00013C70">
      <w:pPr>
        <w:jc w:val="both"/>
      </w:pPr>
      <w:r w:rsidRPr="00BB0FD7">
        <w:rPr>
          <w:u w:val="single"/>
        </w:rPr>
        <w:t>приводить примеры практического использования</w:t>
      </w:r>
      <w:r w:rsidRPr="00A87A37">
        <w:t xml:space="preserve"> физических знаний о механических, тепловых, электромагнитных и квантовых явлениях; </w:t>
      </w:r>
    </w:p>
    <w:p w:rsidR="00013C70" w:rsidRPr="00A87A37" w:rsidRDefault="00013C70" w:rsidP="00013C70">
      <w:pPr>
        <w:jc w:val="both"/>
      </w:pPr>
      <w:r w:rsidRPr="00BB0FD7">
        <w:rPr>
          <w:u w:val="single"/>
        </w:rPr>
        <w:t>решать задачи</w:t>
      </w:r>
      <w:r w:rsidRPr="00A87A37">
        <w:t xml:space="preserve"> на применение изученных физических законов;</w:t>
      </w:r>
    </w:p>
    <w:p w:rsidR="00013C70" w:rsidRPr="005802EE" w:rsidRDefault="00013C70" w:rsidP="00013C70">
      <w:pPr>
        <w:jc w:val="both"/>
      </w:pPr>
      <w:r w:rsidRPr="00BB0FD7">
        <w:rPr>
          <w:u w:val="single"/>
        </w:rPr>
        <w:t>осуществлять самостоятельный поиск информации</w:t>
      </w:r>
      <w:r w:rsidRPr="00A87A37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13C70" w:rsidRPr="00A87A37" w:rsidRDefault="00013C70" w:rsidP="00013C70">
      <w:pPr>
        <w:jc w:val="both"/>
      </w:pPr>
      <w:r w:rsidRPr="00BB0FD7">
        <w:rPr>
          <w:u w:val="single"/>
        </w:rPr>
        <w:t>использовать приобретенные знания и умения</w:t>
      </w:r>
      <w:r w:rsidRPr="00A87A37">
        <w:t xml:space="preserve"> в практической деятельности и повседневной жизни </w:t>
      </w:r>
      <w:proofErr w:type="gramStart"/>
      <w:r w:rsidRPr="00A87A37">
        <w:t>для</w:t>
      </w:r>
      <w:proofErr w:type="gramEnd"/>
      <w:r w:rsidRPr="00A87A37">
        <w:t>:</w:t>
      </w:r>
    </w:p>
    <w:p w:rsidR="00013C70" w:rsidRPr="00A87A37" w:rsidRDefault="00013C70" w:rsidP="00013C70">
      <w:pPr>
        <w:jc w:val="both"/>
      </w:pPr>
      <w:r w:rsidRPr="00A87A37"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013C70" w:rsidRPr="00A87A37" w:rsidRDefault="00013C70" w:rsidP="00013C70">
      <w:pPr>
        <w:jc w:val="both"/>
      </w:pPr>
      <w:proofErr w:type="gramStart"/>
      <w:r w:rsidRPr="00A87A37">
        <w:t>контроля за</w:t>
      </w:r>
      <w:proofErr w:type="gramEnd"/>
      <w:r w:rsidRPr="00A87A37">
        <w:t xml:space="preserve"> исправностью электропроводки, водопровода, сантехники и газовых приборов в квартире;</w:t>
      </w:r>
    </w:p>
    <w:p w:rsidR="00013C70" w:rsidRPr="00C8715C" w:rsidRDefault="00013C70" w:rsidP="00013C70">
      <w:pPr>
        <w:jc w:val="both"/>
      </w:pPr>
      <w:r w:rsidRPr="00C8715C">
        <w:t>рационального применения простых механизмов</w:t>
      </w:r>
      <w:proofErr w:type="gramStart"/>
      <w:r w:rsidRPr="00C8715C">
        <w:t>;о</w:t>
      </w:r>
      <w:proofErr w:type="gramEnd"/>
      <w:r w:rsidRPr="00C8715C">
        <w:t>ценки безопасности радиационного фона.</w:t>
      </w:r>
    </w:p>
    <w:p w:rsidR="0030213A" w:rsidRDefault="0030213A" w:rsidP="00013C70">
      <w:pPr>
        <w:jc w:val="center"/>
        <w:rPr>
          <w:sz w:val="28"/>
          <w:szCs w:val="28"/>
        </w:rPr>
      </w:pPr>
    </w:p>
    <w:p w:rsidR="00013C70" w:rsidRPr="0030213A" w:rsidRDefault="00814F8F" w:rsidP="0001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13C70" w:rsidRPr="0030213A">
        <w:rPr>
          <w:b/>
          <w:sz w:val="28"/>
          <w:szCs w:val="28"/>
        </w:rPr>
        <w:t xml:space="preserve">Критерии оценивания всех видов работ учащихся </w:t>
      </w:r>
    </w:p>
    <w:p w:rsidR="00842C1E" w:rsidRDefault="00842C1E" w:rsidP="00842C1E">
      <w:pPr>
        <w:jc w:val="center"/>
        <w:rPr>
          <w:b/>
          <w:bCs/>
          <w:u w:val="single"/>
        </w:rPr>
      </w:pPr>
    </w:p>
    <w:p w:rsidR="00842C1E" w:rsidRDefault="00842C1E" w:rsidP="001C7E33">
      <w:pPr>
        <w:spacing w:line="30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устных ответов учащихся.</w:t>
      </w:r>
    </w:p>
    <w:p w:rsidR="00842C1E" w:rsidRDefault="00842C1E" w:rsidP="001C7E33">
      <w:pPr>
        <w:spacing w:line="300" w:lineRule="auto"/>
        <w:jc w:val="center"/>
      </w:pP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>Оценка 5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</w:t>
      </w:r>
      <w:r>
        <w:lastRenderedPageBreak/>
        <w:t xml:space="preserve">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>
        <w:t>материалом</w:t>
      </w:r>
      <w:proofErr w:type="gramEnd"/>
      <w:r>
        <w:t xml:space="preserve"> усвоенным при изучении других предметов.</w:t>
      </w: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 xml:space="preserve">Оценка 4 </w:t>
      </w:r>
      <w: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842C1E" w:rsidRDefault="00842C1E" w:rsidP="001C7E33">
      <w:pPr>
        <w:spacing w:line="300" w:lineRule="auto"/>
        <w:jc w:val="both"/>
      </w:pPr>
      <w:proofErr w:type="gramStart"/>
      <w:r>
        <w:rPr>
          <w:b/>
          <w:bCs/>
        </w:rPr>
        <w:t xml:space="preserve">Оценка 3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t xml:space="preserve"> допустил не более одной грубой и одной негрубой ошибки, не более двух-трех негрубых недочетов.</w:t>
      </w: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 xml:space="preserve">Оценка 2   </w:t>
      </w:r>
      <w: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 xml:space="preserve">Оценка 1 </w:t>
      </w:r>
      <w:r>
        <w:t>ставится в том случае, если ученик не может ответить ни на один из поставленных вопросов.</w:t>
      </w:r>
    </w:p>
    <w:p w:rsidR="00842C1E" w:rsidRDefault="00842C1E" w:rsidP="001C7E33">
      <w:pPr>
        <w:spacing w:line="300" w:lineRule="auto"/>
        <w:jc w:val="both"/>
      </w:pPr>
    </w:p>
    <w:p w:rsidR="00842C1E" w:rsidRDefault="00842C1E" w:rsidP="001C7E33">
      <w:pPr>
        <w:spacing w:line="30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письменных контрольных работ.</w:t>
      </w:r>
    </w:p>
    <w:p w:rsidR="00842C1E" w:rsidRDefault="00842C1E" w:rsidP="001C7E33">
      <w:pPr>
        <w:spacing w:line="300" w:lineRule="auto"/>
        <w:jc w:val="center"/>
        <w:rPr>
          <w:b/>
          <w:bCs/>
          <w:u w:val="single"/>
        </w:rPr>
      </w:pPr>
    </w:p>
    <w:p w:rsidR="00842C1E" w:rsidRDefault="00842C1E" w:rsidP="001C7E33">
      <w:pPr>
        <w:spacing w:line="300" w:lineRule="auto"/>
        <w:jc w:val="both"/>
        <w:rPr>
          <w:u w:val="single"/>
        </w:rPr>
      </w:pPr>
      <w:r>
        <w:rPr>
          <w:b/>
          <w:bCs/>
        </w:rPr>
        <w:t xml:space="preserve">Оценка 5 </w:t>
      </w:r>
      <w:r>
        <w:t>ставится за работу, выполненную полностью без ошибок и недочетов.</w:t>
      </w: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 xml:space="preserve">Оценка 4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842C1E" w:rsidRDefault="00842C1E" w:rsidP="001C7E33">
      <w:pPr>
        <w:spacing w:line="300" w:lineRule="auto"/>
        <w:jc w:val="both"/>
      </w:pPr>
      <w:r>
        <w:rPr>
          <w:b/>
          <w:bCs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  <w:bCs/>
        </w:rPr>
        <w:t xml:space="preserve">Оценка 2 </w:t>
      </w:r>
      <w:r>
        <w:t>ставится за работу,</w:t>
      </w:r>
      <w:r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за работу, невыполненную совсем или выполненную с грубыми ошибками в заданиях.</w:t>
      </w:r>
    </w:p>
    <w:p w:rsidR="00842C1E" w:rsidRDefault="00842C1E" w:rsidP="001C7E33">
      <w:pPr>
        <w:spacing w:line="300" w:lineRule="auto"/>
        <w:jc w:val="center"/>
        <w:rPr>
          <w:b/>
          <w:u w:val="single"/>
        </w:rPr>
      </w:pPr>
      <w:r>
        <w:rPr>
          <w:b/>
          <w:u w:val="single"/>
        </w:rPr>
        <w:t>Оценка лабораторных работ.</w:t>
      </w:r>
    </w:p>
    <w:p w:rsidR="00842C1E" w:rsidRDefault="00842C1E" w:rsidP="001C7E33">
      <w:pPr>
        <w:spacing w:line="300" w:lineRule="auto"/>
        <w:jc w:val="center"/>
        <w:rPr>
          <w:b/>
          <w:u w:val="single"/>
        </w:rPr>
      </w:pP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t xml:space="preserve">Оценка 5 </w:t>
      </w:r>
      <w:r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t xml:space="preserve">Оценка 4 </w:t>
      </w:r>
      <w:r>
        <w:rPr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t xml:space="preserve">Оценка 3 </w:t>
      </w:r>
      <w:r>
        <w:rPr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t xml:space="preserve">Оценка 2 </w:t>
      </w:r>
      <w:r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/>
        </w:rPr>
        <w:lastRenderedPageBreak/>
        <w:t xml:space="preserve">Оценка 1 </w:t>
      </w:r>
      <w:r>
        <w:rPr>
          <w:bCs/>
        </w:rPr>
        <w:t>ставится в том случае, если учащийся совсем не выполнил работу.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842C1E" w:rsidRDefault="00842C1E" w:rsidP="001C7E33">
      <w:pPr>
        <w:spacing w:line="300" w:lineRule="auto"/>
        <w:jc w:val="both"/>
        <w:rPr>
          <w:bCs/>
        </w:rPr>
      </w:pPr>
    </w:p>
    <w:p w:rsidR="00842C1E" w:rsidRDefault="00842C1E" w:rsidP="001C7E33">
      <w:pPr>
        <w:spacing w:line="300" w:lineRule="auto"/>
        <w:jc w:val="center"/>
        <w:rPr>
          <w:b/>
          <w:u w:val="single"/>
        </w:rPr>
      </w:pPr>
      <w:r>
        <w:rPr>
          <w:b/>
          <w:u w:val="single"/>
        </w:rPr>
        <w:t>Перечень ошибок.</w:t>
      </w:r>
    </w:p>
    <w:p w:rsidR="00842C1E" w:rsidRPr="00013C70" w:rsidRDefault="00842C1E" w:rsidP="001C7E33">
      <w:pPr>
        <w:spacing w:line="300" w:lineRule="auto"/>
        <w:jc w:val="center"/>
      </w:pPr>
      <w:proofErr w:type="gramStart"/>
      <w:r w:rsidRPr="00013C70">
        <w:rPr>
          <w:lang w:val="en-US"/>
        </w:rPr>
        <w:t>I</w:t>
      </w:r>
      <w:r w:rsidRPr="00013C70">
        <w:t>. Грубые ошибки.</w:t>
      </w:r>
      <w:proofErr w:type="gramEnd"/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2. Неумение выделять в ответе главное.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bCs/>
        </w:rPr>
        <w:t>решенным</w:t>
      </w:r>
      <w:proofErr w:type="gramEnd"/>
      <w:r>
        <w:rPr>
          <w:bCs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4. Неумение читать и строить графики и принципиальные схемы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6. Небрежное отношение  к лабораторному оборудованию и измерительным приборам.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7. Неумение определить показания измерительного прибора.</w:t>
      </w:r>
    </w:p>
    <w:p w:rsidR="00842C1E" w:rsidRDefault="00842C1E" w:rsidP="001C7E33">
      <w:pPr>
        <w:spacing w:line="300" w:lineRule="auto"/>
        <w:jc w:val="both"/>
        <w:rPr>
          <w:bCs/>
        </w:rPr>
      </w:pPr>
      <w:r>
        <w:rPr>
          <w:bCs/>
        </w:rPr>
        <w:t>8. Нарушение требований правил безопасного труда при выполнении эксперимента.</w:t>
      </w:r>
    </w:p>
    <w:p w:rsidR="00842C1E" w:rsidRDefault="00842C1E" w:rsidP="001C7E33">
      <w:pPr>
        <w:spacing w:line="300" w:lineRule="auto"/>
        <w:jc w:val="both"/>
        <w:rPr>
          <w:bCs/>
        </w:rPr>
      </w:pPr>
    </w:p>
    <w:p w:rsidR="00842C1E" w:rsidRPr="00013C70" w:rsidRDefault="00842C1E" w:rsidP="001C7E33">
      <w:pPr>
        <w:spacing w:line="300" w:lineRule="auto"/>
        <w:jc w:val="center"/>
      </w:pPr>
      <w:r w:rsidRPr="00013C70">
        <w:rPr>
          <w:lang w:val="en-US"/>
        </w:rPr>
        <w:t>II</w:t>
      </w:r>
      <w:r w:rsidRPr="00013C70">
        <w:t>. Негрубые ошибки.</w:t>
      </w:r>
    </w:p>
    <w:p w:rsidR="00842C1E" w:rsidRDefault="00842C1E" w:rsidP="001C7E33">
      <w:pPr>
        <w:numPr>
          <w:ilvl w:val="0"/>
          <w:numId w:val="12"/>
        </w:numPr>
        <w:tabs>
          <w:tab w:val="left" w:pos="0"/>
          <w:tab w:val="left" w:pos="1440"/>
        </w:tabs>
        <w:spacing w:line="300" w:lineRule="auto"/>
        <w:jc w:val="both"/>
        <w:rPr>
          <w:bCs/>
        </w:rPr>
      </w:pPr>
      <w:r>
        <w:rPr>
          <w:bCs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42C1E" w:rsidRDefault="00842C1E" w:rsidP="001C7E33">
      <w:pPr>
        <w:numPr>
          <w:ilvl w:val="0"/>
          <w:numId w:val="12"/>
        </w:numPr>
        <w:tabs>
          <w:tab w:val="left" w:pos="0"/>
          <w:tab w:val="left" w:pos="1440"/>
        </w:tabs>
        <w:spacing w:line="300" w:lineRule="auto"/>
        <w:jc w:val="both"/>
        <w:rPr>
          <w:bCs/>
        </w:rPr>
      </w:pPr>
      <w:r>
        <w:rPr>
          <w:bCs/>
        </w:rPr>
        <w:t>Ошибки в условных обозначениях на принципиальных схемах, неточности чертежей, графиков, схем.</w:t>
      </w:r>
    </w:p>
    <w:p w:rsidR="00842C1E" w:rsidRDefault="00842C1E" w:rsidP="001C7E33">
      <w:pPr>
        <w:numPr>
          <w:ilvl w:val="0"/>
          <w:numId w:val="12"/>
        </w:numPr>
        <w:tabs>
          <w:tab w:val="left" w:pos="0"/>
          <w:tab w:val="left" w:pos="1440"/>
        </w:tabs>
        <w:spacing w:line="300" w:lineRule="auto"/>
        <w:jc w:val="both"/>
        <w:rPr>
          <w:bCs/>
        </w:rPr>
      </w:pPr>
      <w:r>
        <w:rPr>
          <w:bCs/>
        </w:rPr>
        <w:t>Пропуск или неточное написание наименований единиц физических величин.</w:t>
      </w:r>
    </w:p>
    <w:p w:rsidR="00842C1E" w:rsidRDefault="00842C1E" w:rsidP="001C7E33">
      <w:pPr>
        <w:numPr>
          <w:ilvl w:val="0"/>
          <w:numId w:val="12"/>
        </w:numPr>
        <w:tabs>
          <w:tab w:val="left" w:pos="0"/>
          <w:tab w:val="left" w:pos="1440"/>
        </w:tabs>
        <w:spacing w:line="300" w:lineRule="auto"/>
        <w:jc w:val="both"/>
        <w:rPr>
          <w:bCs/>
        </w:rPr>
      </w:pPr>
      <w:r>
        <w:rPr>
          <w:bCs/>
        </w:rPr>
        <w:t>Нерациональный выбор хода решения.</w:t>
      </w:r>
    </w:p>
    <w:p w:rsidR="00842C1E" w:rsidRPr="00013C70" w:rsidRDefault="00842C1E" w:rsidP="001C7E33">
      <w:pPr>
        <w:spacing w:line="300" w:lineRule="auto"/>
        <w:jc w:val="center"/>
      </w:pPr>
      <w:r w:rsidRPr="00013C70">
        <w:rPr>
          <w:lang w:val="en-US"/>
        </w:rPr>
        <w:t>III</w:t>
      </w:r>
      <w:r w:rsidRPr="00013C70">
        <w:t>. Недочеты.</w:t>
      </w:r>
    </w:p>
    <w:p w:rsidR="00842C1E" w:rsidRDefault="00842C1E" w:rsidP="001C7E33">
      <w:pPr>
        <w:spacing w:line="300" w:lineRule="auto"/>
        <w:jc w:val="center"/>
        <w:rPr>
          <w:b/>
        </w:rPr>
      </w:pPr>
    </w:p>
    <w:p w:rsidR="00842C1E" w:rsidRDefault="00842C1E" w:rsidP="001C7E33">
      <w:pPr>
        <w:numPr>
          <w:ilvl w:val="0"/>
          <w:numId w:val="13"/>
        </w:numPr>
        <w:tabs>
          <w:tab w:val="left" w:pos="0"/>
          <w:tab w:val="left" w:pos="360"/>
        </w:tabs>
        <w:spacing w:line="300" w:lineRule="auto"/>
        <w:ind w:left="0"/>
        <w:jc w:val="both"/>
        <w:rPr>
          <w:bCs/>
        </w:rPr>
      </w:pPr>
      <w:r>
        <w:rPr>
          <w:bCs/>
        </w:rPr>
        <w:t>Нерациональные записи при вычислениях, нерациональные приемы вычислений, преобразований и решения задач.</w:t>
      </w:r>
    </w:p>
    <w:p w:rsidR="00842C1E" w:rsidRDefault="00842C1E" w:rsidP="001C7E33">
      <w:pPr>
        <w:numPr>
          <w:ilvl w:val="0"/>
          <w:numId w:val="13"/>
        </w:numPr>
        <w:tabs>
          <w:tab w:val="left" w:pos="0"/>
          <w:tab w:val="left" w:pos="360"/>
        </w:tabs>
        <w:spacing w:line="300" w:lineRule="auto"/>
        <w:ind w:left="0"/>
        <w:jc w:val="both"/>
        <w:rPr>
          <w:bCs/>
        </w:rPr>
      </w:pPr>
      <w:r>
        <w:rPr>
          <w:bCs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842C1E" w:rsidRDefault="00842C1E" w:rsidP="001C7E33">
      <w:pPr>
        <w:numPr>
          <w:ilvl w:val="0"/>
          <w:numId w:val="13"/>
        </w:numPr>
        <w:tabs>
          <w:tab w:val="left" w:pos="0"/>
          <w:tab w:val="left" w:pos="360"/>
        </w:tabs>
        <w:spacing w:line="300" w:lineRule="auto"/>
        <w:ind w:left="0"/>
        <w:jc w:val="both"/>
        <w:rPr>
          <w:bCs/>
        </w:rPr>
      </w:pPr>
      <w:r>
        <w:rPr>
          <w:bCs/>
        </w:rPr>
        <w:t>Отдельные погрешности в формулировке вопроса или ответа.</w:t>
      </w:r>
    </w:p>
    <w:p w:rsidR="00842C1E" w:rsidRDefault="00842C1E" w:rsidP="001C7E33">
      <w:pPr>
        <w:numPr>
          <w:ilvl w:val="0"/>
          <w:numId w:val="13"/>
        </w:numPr>
        <w:tabs>
          <w:tab w:val="left" w:pos="0"/>
          <w:tab w:val="left" w:pos="360"/>
        </w:tabs>
        <w:spacing w:line="300" w:lineRule="auto"/>
        <w:ind w:left="0"/>
        <w:jc w:val="both"/>
        <w:rPr>
          <w:bCs/>
        </w:rPr>
      </w:pPr>
      <w:r>
        <w:rPr>
          <w:bCs/>
        </w:rPr>
        <w:t>Небрежное выполнение записей, чертежей, схем, графиков.</w:t>
      </w:r>
    </w:p>
    <w:p w:rsidR="00842C1E" w:rsidRDefault="00842C1E" w:rsidP="001C7E33">
      <w:pPr>
        <w:numPr>
          <w:ilvl w:val="0"/>
          <w:numId w:val="13"/>
        </w:numPr>
        <w:tabs>
          <w:tab w:val="left" w:pos="0"/>
          <w:tab w:val="left" w:pos="360"/>
        </w:tabs>
        <w:spacing w:line="300" w:lineRule="auto"/>
        <w:ind w:left="0"/>
      </w:pPr>
      <w:r>
        <w:t>Орфографические и пунктуационные ошибки.</w:t>
      </w:r>
    </w:p>
    <w:p w:rsidR="0030213A" w:rsidRDefault="00D578DD" w:rsidP="00814F8F">
      <w:pPr>
        <w:numPr>
          <w:ilvl w:val="0"/>
          <w:numId w:val="13"/>
        </w:num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br w:type="page"/>
      </w:r>
      <w:r w:rsidR="0030213A">
        <w:rPr>
          <w:rFonts w:eastAsia="Batang"/>
          <w:b/>
          <w:sz w:val="28"/>
        </w:rPr>
        <w:lastRenderedPageBreak/>
        <w:t>Учебно-методический комплекс для 7 класса</w:t>
      </w:r>
    </w:p>
    <w:p w:rsidR="0030213A" w:rsidRDefault="0030213A" w:rsidP="0030213A">
      <w:pPr>
        <w:ind w:left="1080"/>
        <w:rPr>
          <w:rFonts w:eastAsia="Batang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470"/>
        <w:gridCol w:w="2248"/>
        <w:gridCol w:w="1523"/>
        <w:gridCol w:w="2765"/>
      </w:tblGrid>
      <w:tr w:rsidR="0030213A" w:rsidRPr="0030213A" w:rsidTr="00D578DD">
        <w:trPr>
          <w:trHeight w:val="825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№</w:t>
            </w:r>
          </w:p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п\</w:t>
            </w:r>
            <w:proofErr w:type="gramStart"/>
            <w:r w:rsidRPr="0030213A">
              <w:rPr>
                <w:rFonts w:eastAsia="Batang"/>
              </w:rPr>
              <w:t>п</w:t>
            </w:r>
            <w:proofErr w:type="gramEnd"/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Авторы</w:t>
            </w:r>
            <w:proofErr w:type="gramStart"/>
            <w:r w:rsidRPr="0030213A">
              <w:rPr>
                <w:rFonts w:eastAsia="Batang"/>
              </w:rPr>
              <w:t>,с</w:t>
            </w:r>
            <w:proofErr w:type="gramEnd"/>
            <w:r w:rsidRPr="0030213A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Годы издания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Издательство</w:t>
            </w:r>
          </w:p>
        </w:tc>
      </w:tr>
      <w:tr w:rsidR="0030213A" w:rsidRPr="0030213A" w:rsidTr="00D578DD">
        <w:trPr>
          <w:trHeight w:val="193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1.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А.В. </w:t>
            </w:r>
            <w:proofErr w:type="spellStart"/>
            <w:r w:rsidRPr="0030213A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Физика-7кл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2008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 Дрофа</w:t>
            </w:r>
          </w:p>
        </w:tc>
      </w:tr>
      <w:tr w:rsidR="0030213A" w:rsidRPr="0030213A" w:rsidTr="00D578DD">
        <w:trPr>
          <w:trHeight w:val="387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В.И. </w:t>
            </w:r>
            <w:proofErr w:type="spellStart"/>
            <w:r w:rsidRPr="0030213A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2009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М.Просвещение</w:t>
            </w:r>
          </w:p>
        </w:tc>
      </w:tr>
      <w:tr w:rsidR="0030213A" w:rsidRPr="0030213A" w:rsidTr="00D578DD">
        <w:trPr>
          <w:trHeight w:val="593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3.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gramStart"/>
            <w:r w:rsidRPr="0030213A">
              <w:rPr>
                <w:rFonts w:eastAsia="Batang"/>
              </w:rPr>
              <w:t>Самостоятельные</w:t>
            </w:r>
            <w:proofErr w:type="gramEnd"/>
            <w:r w:rsidRPr="0030213A">
              <w:rPr>
                <w:rFonts w:eastAsia="Batang"/>
              </w:rPr>
              <w:t xml:space="preserve"> и контрольные работы-7 класс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2005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М. </w:t>
            </w:r>
            <w:proofErr w:type="spellStart"/>
            <w:r w:rsidRPr="0030213A">
              <w:rPr>
                <w:rFonts w:eastAsia="Batang"/>
              </w:rPr>
              <w:t>Илекса</w:t>
            </w:r>
            <w:proofErr w:type="spellEnd"/>
          </w:p>
        </w:tc>
      </w:tr>
      <w:tr w:rsidR="0030213A" w:rsidRPr="0030213A" w:rsidTr="00D578DD">
        <w:trPr>
          <w:trHeight w:val="786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  <w:lang w:val="en-US"/>
              </w:rPr>
            </w:pPr>
            <w:r w:rsidRPr="0030213A">
              <w:rPr>
                <w:rFonts w:eastAsia="Batang"/>
              </w:rPr>
              <w:t>4</w:t>
            </w:r>
            <w:r w:rsidRPr="0030213A">
              <w:rPr>
                <w:rFonts w:eastAsia="Batang"/>
                <w:lang w:val="en-US"/>
              </w:rPr>
              <w:t>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Е. М </w:t>
            </w:r>
            <w:proofErr w:type="spellStart"/>
            <w:r w:rsidRPr="0030213A">
              <w:rPr>
                <w:rFonts w:eastAsia="Batang"/>
              </w:rPr>
              <w:t>Гутник</w:t>
            </w:r>
            <w:proofErr w:type="spellEnd"/>
            <w:r w:rsidRPr="0030213A">
              <w:rPr>
                <w:rFonts w:eastAsia="Batang"/>
              </w:rPr>
              <w:t xml:space="preserve"> Е.В. Рыбакова</w:t>
            </w:r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Тематическое и поурочное планирование по физике -7класс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2001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 Дрофа</w:t>
            </w:r>
          </w:p>
        </w:tc>
      </w:tr>
    </w:tbl>
    <w:p w:rsidR="0030213A" w:rsidRDefault="0030213A" w:rsidP="00A45596">
      <w:pPr>
        <w:ind w:left="1080"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Учебно-методический комплекс для 8 класса</w:t>
      </w:r>
    </w:p>
    <w:p w:rsidR="0030213A" w:rsidRDefault="0030213A" w:rsidP="00A45596">
      <w:pPr>
        <w:ind w:left="1080"/>
        <w:rPr>
          <w:rFonts w:eastAsia="Batang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470"/>
        <w:gridCol w:w="2248"/>
        <w:gridCol w:w="1523"/>
        <w:gridCol w:w="2765"/>
      </w:tblGrid>
      <w:tr w:rsidR="0030213A" w:rsidRPr="0030213A" w:rsidTr="00D578DD">
        <w:trPr>
          <w:trHeight w:val="1028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№</w:t>
            </w:r>
          </w:p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п\</w:t>
            </w:r>
            <w:proofErr w:type="gramStart"/>
            <w:r w:rsidRPr="0030213A">
              <w:rPr>
                <w:rFonts w:eastAsia="Batang"/>
              </w:rPr>
              <w:t>п</w:t>
            </w:r>
            <w:proofErr w:type="gramEnd"/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Авторы</w:t>
            </w:r>
            <w:proofErr w:type="gramStart"/>
            <w:r w:rsidRPr="0030213A">
              <w:rPr>
                <w:rFonts w:eastAsia="Batang"/>
              </w:rPr>
              <w:t>,с</w:t>
            </w:r>
            <w:proofErr w:type="gramEnd"/>
            <w:r w:rsidRPr="0030213A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Годы издания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Издательство</w:t>
            </w:r>
          </w:p>
        </w:tc>
      </w:tr>
      <w:tr w:rsidR="0030213A" w:rsidRPr="0030213A" w:rsidTr="00D578DD">
        <w:trPr>
          <w:trHeight w:val="241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1.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А.В. </w:t>
            </w:r>
            <w:proofErr w:type="spellStart"/>
            <w:r w:rsidRPr="0030213A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Физика-8кл</w:t>
            </w:r>
          </w:p>
        </w:tc>
        <w:tc>
          <w:tcPr>
            <w:tcW w:w="693" w:type="pct"/>
          </w:tcPr>
          <w:p w:rsidR="0030213A" w:rsidRPr="0030213A" w:rsidRDefault="00286268" w:rsidP="00A45596">
            <w:pPr>
              <w:rPr>
                <w:rFonts w:eastAsia="Batang"/>
              </w:rPr>
            </w:pPr>
            <w:r>
              <w:rPr>
                <w:rFonts w:eastAsia="Batang"/>
              </w:rPr>
              <w:t>2006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 Дрофа</w:t>
            </w:r>
          </w:p>
        </w:tc>
      </w:tr>
      <w:tr w:rsidR="0030213A" w:rsidRPr="0030213A" w:rsidTr="00D578DD">
        <w:trPr>
          <w:trHeight w:val="482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В.И. </w:t>
            </w:r>
            <w:proofErr w:type="spellStart"/>
            <w:r w:rsidRPr="0030213A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2009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М.Просвещение</w:t>
            </w:r>
          </w:p>
        </w:tc>
      </w:tr>
      <w:tr w:rsidR="0030213A" w:rsidRPr="0030213A" w:rsidTr="00D578DD">
        <w:trPr>
          <w:trHeight w:val="739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3.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gramStart"/>
            <w:r w:rsidRPr="0030213A">
              <w:rPr>
                <w:rFonts w:eastAsia="Batang"/>
              </w:rPr>
              <w:t>Самостоятельные</w:t>
            </w:r>
            <w:proofErr w:type="gramEnd"/>
            <w:r w:rsidRPr="0030213A">
              <w:rPr>
                <w:rFonts w:eastAsia="Batang"/>
              </w:rPr>
              <w:t xml:space="preserve"> и контрольные работы-8 класс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2005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М. </w:t>
            </w:r>
            <w:proofErr w:type="spellStart"/>
            <w:r w:rsidRPr="0030213A">
              <w:rPr>
                <w:rFonts w:eastAsia="Batang"/>
              </w:rPr>
              <w:t>Илекса</w:t>
            </w:r>
            <w:proofErr w:type="spellEnd"/>
          </w:p>
        </w:tc>
      </w:tr>
      <w:tr w:rsidR="0030213A" w:rsidRPr="0030213A" w:rsidTr="00D578DD">
        <w:trPr>
          <w:trHeight w:val="980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  <w:lang w:val="en-US"/>
              </w:rPr>
            </w:pPr>
            <w:r w:rsidRPr="0030213A">
              <w:rPr>
                <w:rFonts w:eastAsia="Batang"/>
              </w:rPr>
              <w:t>4</w:t>
            </w:r>
            <w:r w:rsidRPr="0030213A">
              <w:rPr>
                <w:rFonts w:eastAsia="Batang"/>
                <w:lang w:val="en-US"/>
              </w:rPr>
              <w:t>.</w:t>
            </w:r>
          </w:p>
        </w:tc>
        <w:tc>
          <w:tcPr>
            <w:tcW w:w="1579" w:type="pct"/>
          </w:tcPr>
          <w:p w:rsidR="0030213A" w:rsidRPr="0030213A" w:rsidRDefault="00A45596" w:rsidP="00A4559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С.Е.  Полянский </w:t>
            </w:r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Тематическое и поурочное планирование по физике -8 класс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</w:t>
            </w:r>
            <w:r w:rsidR="00A45596">
              <w:rPr>
                <w:rFonts w:eastAsia="Batang"/>
              </w:rPr>
              <w:t>3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М. </w:t>
            </w:r>
            <w:r w:rsidR="00A45596">
              <w:rPr>
                <w:rFonts w:eastAsia="Batang"/>
              </w:rPr>
              <w:t>ВАКО</w:t>
            </w:r>
          </w:p>
        </w:tc>
      </w:tr>
    </w:tbl>
    <w:p w:rsidR="0030213A" w:rsidRDefault="0030213A" w:rsidP="00A45596">
      <w:pPr>
        <w:ind w:left="1080"/>
        <w:rPr>
          <w:rFonts w:eastAsia="Batang"/>
          <w:b/>
          <w:sz w:val="28"/>
        </w:rPr>
      </w:pPr>
    </w:p>
    <w:p w:rsidR="0030213A" w:rsidRDefault="0030213A" w:rsidP="00A45596">
      <w:pPr>
        <w:ind w:left="1080"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Учебно-методический комплекс</w:t>
      </w:r>
      <w:r w:rsidR="00C16ADC">
        <w:rPr>
          <w:rFonts w:eastAsia="Batang"/>
          <w:b/>
          <w:sz w:val="28"/>
        </w:rPr>
        <w:t xml:space="preserve"> для 9 класса</w:t>
      </w:r>
    </w:p>
    <w:p w:rsidR="0030213A" w:rsidRDefault="0030213A" w:rsidP="00A45596">
      <w:pPr>
        <w:ind w:left="1080"/>
        <w:rPr>
          <w:rFonts w:eastAsia="Batang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470"/>
        <w:gridCol w:w="2248"/>
        <w:gridCol w:w="1523"/>
        <w:gridCol w:w="2765"/>
      </w:tblGrid>
      <w:tr w:rsidR="0030213A" w:rsidRPr="0030213A" w:rsidTr="00D578DD">
        <w:trPr>
          <w:trHeight w:val="829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№</w:t>
            </w:r>
          </w:p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п\</w:t>
            </w:r>
            <w:proofErr w:type="gramStart"/>
            <w:r w:rsidRPr="0030213A">
              <w:rPr>
                <w:rFonts w:eastAsia="Batang"/>
              </w:rPr>
              <w:t>п</w:t>
            </w:r>
            <w:proofErr w:type="gramEnd"/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Авторы</w:t>
            </w:r>
            <w:proofErr w:type="gramStart"/>
            <w:r w:rsidRPr="0030213A">
              <w:rPr>
                <w:rFonts w:eastAsia="Batang"/>
              </w:rPr>
              <w:t>,с</w:t>
            </w:r>
            <w:proofErr w:type="gramEnd"/>
            <w:r w:rsidRPr="0030213A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Годы издания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Издательство</w:t>
            </w:r>
          </w:p>
        </w:tc>
      </w:tr>
      <w:tr w:rsidR="0030213A" w:rsidRPr="0030213A" w:rsidTr="00D578DD">
        <w:trPr>
          <w:trHeight w:val="194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1.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А.В. </w:t>
            </w:r>
            <w:proofErr w:type="spellStart"/>
            <w:r w:rsidRPr="0030213A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Физика-9кл</w:t>
            </w:r>
          </w:p>
        </w:tc>
        <w:tc>
          <w:tcPr>
            <w:tcW w:w="693" w:type="pct"/>
          </w:tcPr>
          <w:p w:rsidR="0030213A" w:rsidRPr="0030213A" w:rsidRDefault="0030213A" w:rsidP="00286268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</w:t>
            </w:r>
            <w:r w:rsidR="00286268">
              <w:rPr>
                <w:rFonts w:eastAsia="Batang"/>
              </w:rPr>
              <w:t>6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 Дрофа</w:t>
            </w:r>
          </w:p>
        </w:tc>
      </w:tr>
      <w:tr w:rsidR="0030213A" w:rsidRPr="0030213A" w:rsidTr="00D578DD">
        <w:trPr>
          <w:trHeight w:val="401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В.И. </w:t>
            </w:r>
            <w:proofErr w:type="spellStart"/>
            <w:r w:rsidRPr="0030213A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2009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М.Просвещение</w:t>
            </w:r>
          </w:p>
        </w:tc>
      </w:tr>
      <w:tr w:rsidR="0030213A" w:rsidRPr="0030213A" w:rsidTr="00D578DD">
        <w:trPr>
          <w:trHeight w:val="582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3.</w:t>
            </w:r>
          </w:p>
        </w:tc>
        <w:tc>
          <w:tcPr>
            <w:tcW w:w="1579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spellStart"/>
            <w:r w:rsidRPr="0030213A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proofErr w:type="gramStart"/>
            <w:r w:rsidRPr="0030213A">
              <w:rPr>
                <w:rFonts w:eastAsia="Batang"/>
              </w:rPr>
              <w:t>Самостоятельные</w:t>
            </w:r>
            <w:proofErr w:type="gramEnd"/>
            <w:r w:rsidRPr="0030213A">
              <w:rPr>
                <w:rFonts w:eastAsia="Batang"/>
              </w:rPr>
              <w:t xml:space="preserve"> и контрольные работы-9 класс</w:t>
            </w:r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2005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М. </w:t>
            </w:r>
            <w:proofErr w:type="spellStart"/>
            <w:r w:rsidRPr="0030213A">
              <w:rPr>
                <w:rFonts w:eastAsia="Batang"/>
              </w:rPr>
              <w:t>Илекса</w:t>
            </w:r>
            <w:proofErr w:type="spellEnd"/>
          </w:p>
        </w:tc>
      </w:tr>
      <w:tr w:rsidR="0030213A" w:rsidRPr="0030213A" w:rsidTr="00D578DD">
        <w:trPr>
          <w:trHeight w:val="1386"/>
        </w:trPr>
        <w:tc>
          <w:tcPr>
            <w:tcW w:w="447" w:type="pct"/>
          </w:tcPr>
          <w:p w:rsidR="0030213A" w:rsidRPr="0030213A" w:rsidRDefault="0030213A" w:rsidP="00A45596">
            <w:pPr>
              <w:rPr>
                <w:rFonts w:eastAsia="Batang"/>
                <w:lang w:val="en-US"/>
              </w:rPr>
            </w:pPr>
            <w:r w:rsidRPr="0030213A">
              <w:rPr>
                <w:rFonts w:eastAsia="Batang"/>
              </w:rPr>
              <w:t>4</w:t>
            </w:r>
            <w:r w:rsidRPr="0030213A">
              <w:rPr>
                <w:rFonts w:eastAsia="Batang"/>
                <w:lang w:val="en-US"/>
              </w:rPr>
              <w:t>.</w:t>
            </w:r>
          </w:p>
        </w:tc>
        <w:tc>
          <w:tcPr>
            <w:tcW w:w="1579" w:type="pct"/>
          </w:tcPr>
          <w:p w:rsidR="0030213A" w:rsidRPr="0030213A" w:rsidRDefault="00A45596" w:rsidP="00A45596">
            <w:pPr>
              <w:rPr>
                <w:rFonts w:eastAsia="Batang"/>
              </w:rPr>
            </w:pPr>
            <w:r>
              <w:rPr>
                <w:rFonts w:eastAsia="Batang"/>
              </w:rPr>
              <w:t>В.А. Волков</w:t>
            </w:r>
          </w:p>
        </w:tc>
        <w:tc>
          <w:tcPr>
            <w:tcW w:w="102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Примерное поурочное планирование к учебнику «Физика-9» А.В. </w:t>
            </w:r>
            <w:proofErr w:type="spellStart"/>
            <w:r w:rsidRPr="0030213A">
              <w:rPr>
                <w:rFonts w:eastAsia="Batang"/>
              </w:rPr>
              <w:t>Перышкина</w:t>
            </w:r>
            <w:proofErr w:type="spellEnd"/>
            <w:r w:rsidRPr="0030213A">
              <w:rPr>
                <w:rFonts w:eastAsia="Batang"/>
              </w:rPr>
              <w:t xml:space="preserve"> и Е.М. </w:t>
            </w:r>
            <w:proofErr w:type="spellStart"/>
            <w:r w:rsidRPr="0030213A">
              <w:rPr>
                <w:rFonts w:eastAsia="Batang"/>
              </w:rPr>
              <w:t>Гутник</w:t>
            </w:r>
            <w:proofErr w:type="spellEnd"/>
          </w:p>
        </w:tc>
        <w:tc>
          <w:tcPr>
            <w:tcW w:w="693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>2000</w:t>
            </w:r>
          </w:p>
        </w:tc>
        <w:tc>
          <w:tcPr>
            <w:tcW w:w="1258" w:type="pct"/>
          </w:tcPr>
          <w:p w:rsidR="0030213A" w:rsidRPr="0030213A" w:rsidRDefault="0030213A" w:rsidP="00A45596">
            <w:pPr>
              <w:rPr>
                <w:rFonts w:eastAsia="Batang"/>
              </w:rPr>
            </w:pPr>
            <w:r w:rsidRPr="0030213A">
              <w:rPr>
                <w:rFonts w:eastAsia="Batang"/>
              </w:rPr>
              <w:t xml:space="preserve">М. </w:t>
            </w:r>
            <w:r w:rsidR="00A45596">
              <w:rPr>
                <w:rFonts w:eastAsia="Batang"/>
              </w:rPr>
              <w:t>НПО «Перспектива»</w:t>
            </w:r>
          </w:p>
        </w:tc>
      </w:tr>
    </w:tbl>
    <w:p w:rsidR="00842C1E" w:rsidRDefault="00842C1E" w:rsidP="00C16ADC">
      <w:pPr>
        <w:tabs>
          <w:tab w:val="left" w:pos="0"/>
          <w:tab w:val="left" w:pos="360"/>
        </w:tabs>
        <w:spacing w:line="300" w:lineRule="auto"/>
      </w:pPr>
    </w:p>
    <w:p w:rsidR="00842C1E" w:rsidRDefault="00842C1E" w:rsidP="00842C1E">
      <w:pPr>
        <w:tabs>
          <w:tab w:val="left" w:pos="0"/>
          <w:tab w:val="left" w:pos="360"/>
        </w:tabs>
      </w:pPr>
    </w:p>
    <w:p w:rsidR="004715B5" w:rsidRDefault="004715B5" w:rsidP="004715B5">
      <w:pPr>
        <w:ind w:left="1080"/>
        <w:jc w:val="center"/>
        <w:rPr>
          <w:b/>
          <w:sz w:val="28"/>
          <w:szCs w:val="28"/>
        </w:rPr>
      </w:pPr>
    </w:p>
    <w:p w:rsidR="004715B5" w:rsidRDefault="004715B5" w:rsidP="004715B5">
      <w:pPr>
        <w:ind w:left="1080"/>
        <w:jc w:val="center"/>
        <w:rPr>
          <w:b/>
          <w:sz w:val="28"/>
          <w:szCs w:val="28"/>
        </w:rPr>
      </w:pPr>
    </w:p>
    <w:p w:rsidR="00013C70" w:rsidRPr="00A45596" w:rsidRDefault="00013C70" w:rsidP="00814F8F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lastRenderedPageBreak/>
        <w:t>Материально-техническое сопровождение</w:t>
      </w:r>
    </w:p>
    <w:p w:rsidR="00013C70" w:rsidRDefault="00013C70" w:rsidP="00013C70">
      <w:pPr>
        <w:jc w:val="both"/>
      </w:pPr>
    </w:p>
    <w:p w:rsidR="00013C70" w:rsidRPr="00B34C6D" w:rsidRDefault="00013C70" w:rsidP="00013C70">
      <w:pPr>
        <w:spacing w:line="25" w:lineRule="atLeast"/>
        <w:ind w:firstLine="708"/>
        <w:jc w:val="both"/>
      </w:pPr>
      <w:r w:rsidRPr="002E4242">
        <w:t>Для реализации программы имеется оборудованный кабинет физики по нацпроекту «Образование»</w:t>
      </w:r>
      <w:r>
        <w:t>:</w:t>
      </w:r>
    </w:p>
    <w:p w:rsidR="00013C70" w:rsidRPr="00AA6658" w:rsidRDefault="00013C70" w:rsidP="00013C70">
      <w:pPr>
        <w:jc w:val="both"/>
      </w:pPr>
      <w:r w:rsidRPr="00AA6658">
        <w:t>1. Таблицы и раздаточный материал по физике 7-9 классов.</w:t>
      </w:r>
    </w:p>
    <w:p w:rsidR="00013C70" w:rsidRDefault="00013C70" w:rsidP="00013C70">
      <w:pPr>
        <w:jc w:val="both"/>
      </w:pPr>
      <w:r>
        <w:t>2. О</w:t>
      </w:r>
      <w:r w:rsidRPr="00C40118">
        <w:t>борудование для проведения</w:t>
      </w:r>
      <w:r w:rsidR="00A45596">
        <w:t xml:space="preserve"> фронтальных лабораторных работ</w:t>
      </w:r>
      <w:r>
        <w:t>.</w:t>
      </w:r>
    </w:p>
    <w:p w:rsidR="00013C70" w:rsidRDefault="00013C70" w:rsidP="00013C70">
      <w:pPr>
        <w:jc w:val="both"/>
      </w:pPr>
      <w:r>
        <w:t>3.</w:t>
      </w:r>
      <w:r w:rsidRPr="008404FE">
        <w:t xml:space="preserve">Оборудование </w:t>
      </w:r>
      <w:r w:rsidRPr="00C40118">
        <w:t xml:space="preserve">для демонстрационного эксперимента. </w:t>
      </w:r>
    </w:p>
    <w:p w:rsidR="00013C70" w:rsidRDefault="00013C70" w:rsidP="00013C70">
      <w:pPr>
        <w:jc w:val="both"/>
      </w:pPr>
      <w:r>
        <w:t>4.Т</w:t>
      </w:r>
      <w:r w:rsidRPr="002E4242">
        <w:t xml:space="preserve">ехнические средства обучения (компьютер, мультимедийный проектор, экран), </w:t>
      </w:r>
    </w:p>
    <w:p w:rsidR="00013C70" w:rsidRPr="00C40118" w:rsidRDefault="00013C70" w:rsidP="00013C70">
      <w:pPr>
        <w:jc w:val="both"/>
      </w:pPr>
    </w:p>
    <w:p w:rsidR="00013C70" w:rsidRPr="00A45596" w:rsidRDefault="00013C70" w:rsidP="00814F8F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45596">
        <w:rPr>
          <w:b/>
          <w:sz w:val="28"/>
          <w:szCs w:val="28"/>
        </w:rPr>
        <w:t>Литература</w:t>
      </w:r>
    </w:p>
    <w:p w:rsidR="00013C70" w:rsidRDefault="00013C70" w:rsidP="00013C70">
      <w:pPr>
        <w:rPr>
          <w:b/>
        </w:rPr>
      </w:pPr>
    </w:p>
    <w:p w:rsidR="00013C70" w:rsidRPr="003D4407" w:rsidRDefault="00013C70" w:rsidP="00013C70">
      <w:pPr>
        <w:spacing w:line="25" w:lineRule="atLeast"/>
        <w:jc w:val="both"/>
      </w:pPr>
      <w:r>
        <w:t>1.</w:t>
      </w:r>
      <w:r w:rsidRPr="00192674">
        <w:t>Перышкин</w:t>
      </w:r>
      <w:r w:rsidRPr="003D4407">
        <w:rPr>
          <w:i/>
        </w:rPr>
        <w:t xml:space="preserve"> А.В.</w:t>
      </w:r>
      <w:r w:rsidRPr="003D4407">
        <w:t xml:space="preserve"> Физика-7 – М.: Дрофа, 20</w:t>
      </w:r>
      <w:r w:rsidR="00A45596">
        <w:t>08</w:t>
      </w:r>
      <w:r w:rsidRPr="003D4407">
        <w:t>;</w:t>
      </w:r>
    </w:p>
    <w:p w:rsidR="00013C70" w:rsidRDefault="00013C70" w:rsidP="00013C70">
      <w:pPr>
        <w:spacing w:line="25" w:lineRule="atLeast"/>
        <w:jc w:val="both"/>
      </w:pPr>
      <w:r>
        <w:t>2.</w:t>
      </w:r>
      <w:r w:rsidRPr="00192674">
        <w:t>Перышкин</w:t>
      </w:r>
      <w:r w:rsidRPr="003D4407">
        <w:rPr>
          <w:i/>
        </w:rPr>
        <w:t xml:space="preserve"> А.В. </w:t>
      </w:r>
      <w:r w:rsidRPr="003D4407">
        <w:t>Физика-8 – М.: Дрофа, 20</w:t>
      </w:r>
      <w:r w:rsidR="00A45596">
        <w:t>0</w:t>
      </w:r>
      <w:r w:rsidR="00286268">
        <w:t>6</w:t>
      </w:r>
      <w:r w:rsidRPr="003D4407">
        <w:t>;</w:t>
      </w:r>
    </w:p>
    <w:p w:rsidR="00013C70" w:rsidRDefault="00013C70" w:rsidP="00013C70">
      <w:pPr>
        <w:spacing w:line="25" w:lineRule="atLeast"/>
        <w:jc w:val="both"/>
      </w:pPr>
      <w:r>
        <w:t>3.</w:t>
      </w:r>
      <w:r w:rsidRPr="00192674">
        <w:t>Перышкин</w:t>
      </w:r>
      <w:r>
        <w:rPr>
          <w:i/>
        </w:rPr>
        <w:t xml:space="preserve"> </w:t>
      </w:r>
      <w:proofErr w:type="spellStart"/>
      <w:r>
        <w:rPr>
          <w:i/>
        </w:rPr>
        <w:t>А.</w:t>
      </w:r>
      <w:r>
        <w:t>В.,Гутник</w:t>
      </w:r>
      <w:proofErr w:type="spellEnd"/>
      <w:r>
        <w:t xml:space="preserve"> Е.М. Физика-9</w:t>
      </w:r>
      <w:r w:rsidRPr="003D4407">
        <w:t xml:space="preserve"> – М.: Дрофа, 20</w:t>
      </w:r>
      <w:r w:rsidR="00A45596">
        <w:t>0</w:t>
      </w:r>
      <w:r w:rsidR="00286268">
        <w:t>6</w:t>
      </w:r>
      <w:r>
        <w:t>.</w:t>
      </w:r>
    </w:p>
    <w:p w:rsidR="00013C70" w:rsidRPr="003D4407" w:rsidRDefault="00013C70" w:rsidP="00013C70">
      <w:pPr>
        <w:spacing w:line="25" w:lineRule="atLeast"/>
        <w:jc w:val="both"/>
      </w:pPr>
      <w:r>
        <w:t>4.С</w:t>
      </w:r>
      <w:r w:rsidRPr="003D4407">
        <w:t>борники тестовых и текстовых заданий для контроля знаний и умений</w:t>
      </w:r>
    </w:p>
    <w:p w:rsidR="00A45596" w:rsidRDefault="00013C70" w:rsidP="00013C70">
      <w:pPr>
        <w:spacing w:line="25" w:lineRule="atLeast"/>
        <w:jc w:val="both"/>
      </w:pPr>
      <w:r>
        <w:t>5.</w:t>
      </w:r>
      <w:r w:rsidRPr="00192674">
        <w:t>Лукашик</w:t>
      </w:r>
      <w:r w:rsidRPr="003D4407">
        <w:rPr>
          <w:i/>
        </w:rPr>
        <w:t xml:space="preserve"> В.И. </w:t>
      </w:r>
      <w:r w:rsidRPr="003D4407">
        <w:t xml:space="preserve">сборник вопросов и задач по физике. 7-9 </w:t>
      </w:r>
      <w:proofErr w:type="spellStart"/>
      <w:r w:rsidRPr="003D4407">
        <w:t>кл</w:t>
      </w:r>
      <w:proofErr w:type="spellEnd"/>
      <w:r w:rsidRPr="003D4407">
        <w:t>. – М.: Просвещение, 200</w:t>
      </w:r>
      <w:r>
        <w:t>9</w:t>
      </w:r>
      <w:r w:rsidRPr="003D4407">
        <w:t xml:space="preserve">. </w:t>
      </w:r>
    </w:p>
    <w:p w:rsidR="00013C70" w:rsidRDefault="00013C70" w:rsidP="00013C70">
      <w:pPr>
        <w:spacing w:line="25" w:lineRule="atLeast"/>
        <w:jc w:val="both"/>
      </w:pPr>
      <w:r>
        <w:t xml:space="preserve">6.М.Е. </w:t>
      </w:r>
      <w:proofErr w:type="spellStart"/>
      <w:r>
        <w:t>Тульчинский</w:t>
      </w:r>
      <w:proofErr w:type="spellEnd"/>
      <w:r>
        <w:t>. Качественные задачи по физике. – М.: Просвещение.</w:t>
      </w:r>
    </w:p>
    <w:p w:rsidR="00013C70" w:rsidRDefault="00013C70" w:rsidP="00013C70">
      <w:pPr>
        <w:spacing w:line="25" w:lineRule="atLeast"/>
        <w:jc w:val="both"/>
      </w:pPr>
      <w:r>
        <w:t>7.В.А. Буров и Г.Г. Никифоров. Фронтальные лабораторные занятия по физике. 7–11кл</w:t>
      </w:r>
      <w:r w:rsidRPr="003D4407">
        <w:t xml:space="preserve">– </w:t>
      </w:r>
      <w:proofErr w:type="gramStart"/>
      <w:r w:rsidRPr="003D4407">
        <w:t>М.</w:t>
      </w:r>
      <w:proofErr w:type="gramEnd"/>
      <w:r w:rsidRPr="003D4407">
        <w:t>: Просвещение</w:t>
      </w:r>
      <w:r>
        <w:t>.</w:t>
      </w:r>
    </w:p>
    <w:p w:rsidR="00013C70" w:rsidRPr="003D4407" w:rsidRDefault="00013C70" w:rsidP="00013C70">
      <w:pPr>
        <w:spacing w:line="25" w:lineRule="atLeast"/>
        <w:jc w:val="both"/>
        <w:rPr>
          <w:i/>
        </w:rPr>
      </w:pPr>
      <w:r>
        <w:t>8.В.А. Буров</w:t>
      </w:r>
      <w:proofErr w:type="gramStart"/>
      <w:r>
        <w:t xml:space="preserve"> ,</w:t>
      </w:r>
      <w:proofErr w:type="gramEnd"/>
      <w:r>
        <w:t xml:space="preserve">А.Г. Дубов, В.С. Зворыкин. Демонстрационные опыты по физике 6-7 </w:t>
      </w:r>
      <w:proofErr w:type="spellStart"/>
      <w:r>
        <w:t>кл</w:t>
      </w:r>
      <w:proofErr w:type="spellEnd"/>
      <w:r>
        <w:t xml:space="preserve">. </w:t>
      </w:r>
      <w:r w:rsidRPr="003D4407">
        <w:t>– М.: Просвещение</w:t>
      </w:r>
    </w:p>
    <w:p w:rsidR="00013C70" w:rsidRPr="003531CF" w:rsidRDefault="00013C70" w:rsidP="00013C70">
      <w:pPr>
        <w:spacing w:line="25" w:lineRule="atLeast"/>
        <w:jc w:val="both"/>
        <w:rPr>
          <w:i/>
        </w:rPr>
      </w:pPr>
      <w:r>
        <w:t>9.</w:t>
      </w:r>
      <w:r w:rsidRPr="00B147F8">
        <w:t>Марон А.Е., Марон Е.А.</w:t>
      </w:r>
      <w:r w:rsidRPr="003D4407">
        <w:t xml:space="preserve">Контрольные тексты по физике. 7-9 </w:t>
      </w:r>
      <w:proofErr w:type="spellStart"/>
      <w:r w:rsidRPr="003D4407">
        <w:t>кл</w:t>
      </w:r>
      <w:proofErr w:type="spellEnd"/>
      <w:r w:rsidRPr="003D4407">
        <w:t xml:space="preserve">. – М.: Просвещение, 2002. – 79с. </w:t>
      </w:r>
    </w:p>
    <w:p w:rsidR="00013C70" w:rsidRPr="00E4477F" w:rsidRDefault="00013C70" w:rsidP="00013C70">
      <w:pPr>
        <w:spacing w:line="25" w:lineRule="atLeast"/>
        <w:jc w:val="both"/>
      </w:pPr>
      <w:r>
        <w:t>10.</w:t>
      </w:r>
      <w:r w:rsidRPr="00E4477F">
        <w:t>Физика.7-11 классы</w:t>
      </w:r>
      <w:r w:rsidRPr="003531CF">
        <w:rPr>
          <w:i/>
        </w:rPr>
        <w:t xml:space="preserve">. </w:t>
      </w:r>
      <w:r w:rsidRPr="00E4477F">
        <w:t xml:space="preserve">Развернутое тематическое планирование. Автор- составитель </w:t>
      </w:r>
      <w:r w:rsidRPr="00E4477F">
        <w:rPr>
          <w:i/>
        </w:rPr>
        <w:t xml:space="preserve">Г.Г. </w:t>
      </w:r>
      <w:proofErr w:type="spellStart"/>
      <w:r w:rsidRPr="00192674">
        <w:t>Телюкова</w:t>
      </w:r>
      <w:proofErr w:type="spellEnd"/>
      <w:r>
        <w:t>. – Волгоград</w:t>
      </w:r>
      <w:proofErr w:type="gramStart"/>
      <w:r>
        <w:t xml:space="preserve">..: </w:t>
      </w:r>
      <w:proofErr w:type="gramEnd"/>
      <w:r>
        <w:t>Учи</w:t>
      </w:r>
      <w:r w:rsidRPr="00E4477F">
        <w:t>тель</w:t>
      </w:r>
    </w:p>
    <w:p w:rsidR="00013C70" w:rsidRDefault="00013C70" w:rsidP="00013C70">
      <w:pPr>
        <w:spacing w:line="25" w:lineRule="atLeast"/>
        <w:jc w:val="both"/>
        <w:rPr>
          <w:i/>
        </w:rPr>
      </w:pPr>
      <w:r>
        <w:t xml:space="preserve">11.Сборник задач по физике. </w:t>
      </w:r>
      <w:proofErr w:type="spellStart"/>
      <w:r w:rsidRPr="00F659CE">
        <w:rPr>
          <w:i/>
        </w:rPr>
        <w:t>А.П.</w:t>
      </w:r>
      <w:r w:rsidRPr="00192674">
        <w:t>Рымкевич</w:t>
      </w:r>
      <w:proofErr w:type="spellEnd"/>
      <w:r w:rsidRPr="00F659CE">
        <w:rPr>
          <w:i/>
        </w:rPr>
        <w:t>,</w:t>
      </w:r>
      <w:r>
        <w:t xml:space="preserve"> - М.: Просвещение</w:t>
      </w:r>
    </w:p>
    <w:p w:rsidR="00013C70" w:rsidRPr="00CF37BF" w:rsidRDefault="00013C70" w:rsidP="00013C70">
      <w:pPr>
        <w:spacing w:line="25" w:lineRule="atLeast"/>
        <w:jc w:val="both"/>
        <w:rPr>
          <w:i/>
        </w:rPr>
      </w:pPr>
      <w:r>
        <w:t>12.</w:t>
      </w:r>
      <w:r w:rsidRPr="00192674">
        <w:t>Multimedia</w:t>
      </w:r>
      <w:r w:rsidRPr="005249DE">
        <w:t>- поддержка предмета: Тестовые технологии диагностики и контроля знаний учащихся по физике.- Иваново, «Институт развития образования Ивановской области»</w:t>
      </w:r>
    </w:p>
    <w:p w:rsidR="00013C70" w:rsidRDefault="00013C70" w:rsidP="00013C70">
      <w:pPr>
        <w:spacing w:line="25" w:lineRule="atLeast"/>
        <w:jc w:val="both"/>
      </w:pPr>
      <w:r>
        <w:t>13.Варианты ГИА</w:t>
      </w:r>
    </w:p>
    <w:p w:rsidR="00DD50DC" w:rsidRDefault="00DD50DC" w:rsidP="00013C70">
      <w:pPr>
        <w:spacing w:line="25" w:lineRule="atLeast"/>
        <w:jc w:val="both"/>
        <w:rPr>
          <w:i/>
        </w:rPr>
      </w:pPr>
      <w:r w:rsidRPr="00DD50DC">
        <w:rPr>
          <w:i/>
        </w:rPr>
        <w:t xml:space="preserve">Интернет </w:t>
      </w:r>
      <w:r>
        <w:rPr>
          <w:i/>
        </w:rPr>
        <w:t>–</w:t>
      </w:r>
      <w:r w:rsidRPr="00DD50DC">
        <w:rPr>
          <w:i/>
        </w:rPr>
        <w:t xml:space="preserve"> ресурсы</w:t>
      </w:r>
      <w:r>
        <w:rPr>
          <w:i/>
        </w:rPr>
        <w:t>:</w:t>
      </w:r>
    </w:p>
    <w:p w:rsidR="00DD50DC" w:rsidRPr="00A81E4C" w:rsidRDefault="00A81E4C" w:rsidP="00DD50DC">
      <w:pPr>
        <w:rPr>
          <w:b/>
          <w:color w:val="000066"/>
        </w:rPr>
      </w:pPr>
      <w:r>
        <w:rPr>
          <w:rFonts w:ascii="Arial" w:hAnsi="Arial" w:cs="Arial"/>
        </w:rPr>
        <w:t>1</w:t>
      </w:r>
      <w:r w:rsidR="00DD50DC" w:rsidRPr="00DD50DC">
        <w:rPr>
          <w:rFonts w:ascii="Arial" w:hAnsi="Arial" w:cs="Arial"/>
        </w:rPr>
        <w:t xml:space="preserve">.   </w:t>
      </w:r>
      <w:hyperlink r:id="rId8" w:history="1">
        <w:r w:rsidR="00DD50DC" w:rsidRPr="00A81E4C">
          <w:rPr>
            <w:rStyle w:val="af8"/>
          </w:rPr>
          <w:t>http://www.ege.ru/demo_ege.htm</w:t>
        </w:r>
      </w:hyperlink>
      <w:r w:rsidR="00DD50DC" w:rsidRPr="00A81E4C">
        <w:rPr>
          <w:b/>
        </w:rPr>
        <w:t xml:space="preserve">-  </w:t>
      </w:r>
      <w:r w:rsidR="00DD50DC" w:rsidRPr="00A81E4C">
        <w:rPr>
          <w:b/>
          <w:bCs/>
          <w:color w:val="000066"/>
        </w:rPr>
        <w:t>Демонстрационные варианты ЕГЭ</w:t>
      </w:r>
    </w:p>
    <w:p w:rsidR="00DD50DC" w:rsidRPr="00A81E4C" w:rsidRDefault="00DD50DC" w:rsidP="00DD50DC"/>
    <w:p w:rsidR="00DD50DC" w:rsidRPr="00A81E4C" w:rsidRDefault="00DD50DC" w:rsidP="00DD50DC">
      <w:pPr>
        <w:rPr>
          <w:b/>
          <w:bCs/>
          <w:color w:val="000066"/>
        </w:rPr>
      </w:pPr>
      <w:r w:rsidRPr="00A81E4C">
        <w:t xml:space="preserve">2.    </w:t>
      </w:r>
      <w:hyperlink r:id="rId9" w:history="1">
        <w:r w:rsidRPr="00A81E4C">
          <w:rPr>
            <w:rStyle w:val="af8"/>
          </w:rPr>
          <w:t>http://alledu.ru</w:t>
        </w:r>
      </w:hyperlink>
    </w:p>
    <w:p w:rsidR="00DD50DC" w:rsidRPr="00A81E4C" w:rsidRDefault="00DD50DC" w:rsidP="00DD50DC">
      <w:pPr>
        <w:rPr>
          <w:b/>
          <w:bCs/>
          <w:color w:val="000066"/>
        </w:rPr>
      </w:pPr>
    </w:p>
    <w:p w:rsidR="00DD50DC" w:rsidRPr="00DD50DC" w:rsidRDefault="00DD50DC" w:rsidP="00DD50DC">
      <w:r w:rsidRPr="00DD50DC">
        <w:rPr>
          <w:b/>
          <w:bCs/>
          <w:color w:val="000066"/>
        </w:rPr>
        <w:t xml:space="preserve">3.   </w:t>
      </w:r>
      <w:hyperlink r:id="rId10" w:history="1">
        <w:r w:rsidRPr="00DD50DC">
          <w:rPr>
            <w:rStyle w:val="af8"/>
          </w:rPr>
          <w:t>http://marknet.narod.ru/inf/mark.htm</w:t>
        </w:r>
      </w:hyperlink>
      <w:r w:rsidRPr="00DD50DC">
        <w:rPr>
          <w:b/>
          <w:bCs/>
          <w:color w:val="800000"/>
        </w:rPr>
        <w:t xml:space="preserve"> Львовский Марк </w:t>
      </w:r>
      <w:proofErr w:type="spellStart"/>
      <w:r w:rsidRPr="00DD50DC">
        <w:rPr>
          <w:b/>
          <w:bCs/>
          <w:color w:val="800000"/>
        </w:rPr>
        <w:t>Бениаминович</w:t>
      </w:r>
      <w:proofErr w:type="spellEnd"/>
      <w:r w:rsidRPr="00DD50DC">
        <w:rPr>
          <w:b/>
          <w:bCs/>
        </w:rPr>
        <w:t xml:space="preserve"> - преподаватель</w:t>
      </w:r>
    </w:p>
    <w:p w:rsidR="00DD50DC" w:rsidRPr="00DD50DC" w:rsidRDefault="00DD50DC" w:rsidP="00DD50DC">
      <w:pPr>
        <w:rPr>
          <w:rFonts w:ascii="Arial" w:hAnsi="Arial" w:cs="Arial"/>
        </w:rPr>
      </w:pPr>
    </w:p>
    <w:p w:rsidR="00DD50DC" w:rsidRPr="00DD50DC" w:rsidRDefault="00DD50DC" w:rsidP="00DD50DC">
      <w:r w:rsidRPr="00DD50DC">
        <w:rPr>
          <w:rFonts w:ascii="Arial" w:hAnsi="Arial" w:cs="Arial"/>
        </w:rPr>
        <w:t xml:space="preserve">4. </w:t>
      </w:r>
      <w:hyperlink r:id="rId11" w:history="1">
        <w:r w:rsidRPr="00DD50DC">
          <w:rPr>
            <w:rStyle w:val="af8"/>
          </w:rPr>
          <w:t>http://www.spin.nw.ru/</w:t>
        </w:r>
      </w:hyperlink>
      <w:r w:rsidRPr="00DD50DC">
        <w:t xml:space="preserve"> - физика для школ</w:t>
      </w:r>
    </w:p>
    <w:p w:rsidR="00DD50DC" w:rsidRPr="00DD50DC" w:rsidRDefault="00DD50DC" w:rsidP="00DD50DC">
      <w:pPr>
        <w:rPr>
          <w:rFonts w:ascii="Arial" w:hAnsi="Arial" w:cs="Arial"/>
        </w:rPr>
      </w:pPr>
    </w:p>
    <w:p w:rsidR="00DD50DC" w:rsidRPr="00DD50DC" w:rsidRDefault="00DD50DC" w:rsidP="00DD50DC">
      <w:r w:rsidRPr="00DD50DC">
        <w:rPr>
          <w:rFonts w:ascii="Arial" w:hAnsi="Arial" w:cs="Arial"/>
        </w:rPr>
        <w:t xml:space="preserve">5. </w:t>
      </w:r>
      <w:hyperlink r:id="rId12" w:history="1">
        <w:r w:rsidRPr="00DD50DC">
          <w:rPr>
            <w:rStyle w:val="af8"/>
          </w:rPr>
          <w:t>http://www.physicon.ru/</w:t>
        </w:r>
      </w:hyperlink>
      <w:r w:rsidRPr="00DD50DC">
        <w:t xml:space="preserve">   - ФИЗИКОН</w:t>
      </w:r>
    </w:p>
    <w:p w:rsidR="00DD50DC" w:rsidRPr="00DD50DC" w:rsidRDefault="00DD50DC" w:rsidP="00DD50DC">
      <w:pPr>
        <w:rPr>
          <w:rFonts w:ascii="Arial" w:hAnsi="Arial" w:cs="Arial"/>
        </w:rPr>
      </w:pPr>
    </w:p>
    <w:p w:rsidR="00DD50DC" w:rsidRPr="00DD50DC" w:rsidRDefault="00DD50DC" w:rsidP="00013C70">
      <w:pPr>
        <w:spacing w:line="25" w:lineRule="atLeast"/>
        <w:jc w:val="both"/>
        <w:rPr>
          <w:i/>
        </w:rPr>
      </w:pPr>
    </w:p>
    <w:p w:rsidR="00A45596" w:rsidRPr="00814F8F" w:rsidRDefault="00A45596" w:rsidP="00A45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F8F" w:rsidRPr="00814F8F">
        <w:rPr>
          <w:b/>
          <w:sz w:val="28"/>
          <w:szCs w:val="28"/>
        </w:rPr>
        <w:lastRenderedPageBreak/>
        <w:t xml:space="preserve">10. </w:t>
      </w:r>
      <w:r w:rsidRPr="00814F8F">
        <w:rPr>
          <w:b/>
          <w:sz w:val="28"/>
          <w:szCs w:val="28"/>
        </w:rPr>
        <w:t>Приложения</w:t>
      </w:r>
    </w:p>
    <w:p w:rsidR="00A45596" w:rsidRPr="00503108" w:rsidRDefault="00A45596" w:rsidP="00A45596">
      <w:pPr>
        <w:jc w:val="center"/>
        <w:rPr>
          <w:b/>
        </w:rPr>
      </w:pPr>
    </w:p>
    <w:p w:rsidR="001E129B" w:rsidRDefault="001E129B" w:rsidP="001E129B">
      <w:pPr>
        <w:jc w:val="center"/>
        <w:rPr>
          <w:b/>
        </w:rPr>
      </w:pPr>
      <w:r>
        <w:rPr>
          <w:b/>
        </w:rPr>
        <w:t>Приложение 1.</w:t>
      </w:r>
      <w:r w:rsidRPr="00503108">
        <w:rPr>
          <w:b/>
        </w:rPr>
        <w:t xml:space="preserve"> Календарно-тематическое планирование </w:t>
      </w:r>
      <w:r>
        <w:rPr>
          <w:b/>
        </w:rPr>
        <w:t>по физике в 7 классе (</w:t>
      </w:r>
      <w:r w:rsidRPr="007F00EE">
        <w:rPr>
          <w:b/>
        </w:rPr>
        <w:t>базов</w:t>
      </w:r>
      <w:r>
        <w:rPr>
          <w:b/>
        </w:rPr>
        <w:t>ый</w:t>
      </w:r>
      <w:r w:rsidRPr="007F00EE">
        <w:rPr>
          <w:b/>
        </w:rPr>
        <w:t xml:space="preserve"> уров</w:t>
      </w:r>
      <w:r>
        <w:rPr>
          <w:b/>
        </w:rPr>
        <w:t>е</w:t>
      </w:r>
      <w:r w:rsidRPr="007F00EE">
        <w:rPr>
          <w:b/>
        </w:rPr>
        <w:t>н</w:t>
      </w:r>
      <w:r>
        <w:rPr>
          <w:b/>
        </w:rPr>
        <w:t>ь)</w:t>
      </w:r>
      <w:r w:rsidRPr="007F00EE">
        <w:rPr>
          <w:b/>
        </w:rPr>
        <w:t xml:space="preserve"> на 201</w:t>
      </w:r>
      <w:r>
        <w:rPr>
          <w:b/>
        </w:rPr>
        <w:t>3</w:t>
      </w:r>
      <w:r w:rsidRPr="007F00EE">
        <w:rPr>
          <w:b/>
        </w:rPr>
        <w:t>-201</w:t>
      </w:r>
      <w:r>
        <w:rPr>
          <w:b/>
        </w:rPr>
        <w:t>4</w:t>
      </w:r>
      <w:r w:rsidRPr="007F00EE">
        <w:rPr>
          <w:b/>
        </w:rPr>
        <w:t xml:space="preserve"> уч</w:t>
      </w:r>
      <w:r>
        <w:rPr>
          <w:b/>
        </w:rPr>
        <w:t>.</w:t>
      </w:r>
      <w:r w:rsidRPr="007F00EE">
        <w:rPr>
          <w:b/>
        </w:rPr>
        <w:t xml:space="preserve"> год</w:t>
      </w:r>
    </w:p>
    <w:p w:rsidR="004715B5" w:rsidRDefault="004715B5" w:rsidP="001E129B">
      <w:pPr>
        <w:rPr>
          <w:b/>
          <w:szCs w:val="32"/>
        </w:rPr>
      </w:pPr>
    </w:p>
    <w:p w:rsidR="001E129B" w:rsidRDefault="001E129B" w:rsidP="004715B5">
      <w:pPr>
        <w:rPr>
          <w:b/>
          <w:szCs w:val="32"/>
        </w:rPr>
      </w:pPr>
      <w:r w:rsidRPr="00893E5E">
        <w:rPr>
          <w:b/>
          <w:szCs w:val="32"/>
        </w:rPr>
        <w:t xml:space="preserve">Количество часов: на учебный год - 68 ,  при 2 ч в неделю </w:t>
      </w:r>
    </w:p>
    <w:p w:rsidR="001E129B" w:rsidRPr="00893E5E" w:rsidRDefault="001E129B" w:rsidP="001E129B">
      <w:pPr>
        <w:jc w:val="center"/>
        <w:rPr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817"/>
        <w:gridCol w:w="3310"/>
        <w:gridCol w:w="2663"/>
        <w:gridCol w:w="969"/>
        <w:gridCol w:w="789"/>
        <w:gridCol w:w="787"/>
      </w:tblGrid>
      <w:tr w:rsidR="0088454D" w:rsidRPr="007863B3" w:rsidTr="0088454D">
        <w:trPr>
          <w:trHeight w:val="606"/>
        </w:trPr>
        <w:tc>
          <w:tcPr>
            <w:tcW w:w="297" w:type="pct"/>
            <w:vAlign w:val="center"/>
          </w:tcPr>
          <w:p w:rsidR="0088454D" w:rsidRPr="00373F4E" w:rsidRDefault="0088454D" w:rsidP="001E129B">
            <w:pPr>
              <w:jc w:val="center"/>
            </w:pPr>
            <w:r w:rsidRPr="00373F4E">
              <w:t>Номер</w:t>
            </w:r>
          </w:p>
          <w:p w:rsidR="0088454D" w:rsidRPr="00373F4E" w:rsidRDefault="0088454D" w:rsidP="001E129B">
            <w:pPr>
              <w:jc w:val="center"/>
            </w:pPr>
            <w:r w:rsidRPr="00373F4E">
              <w:t>урока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center"/>
            </w:pPr>
            <w:r w:rsidRPr="00373F4E">
              <w:t>Тема урока</w:t>
            </w:r>
          </w:p>
        </w:tc>
        <w:tc>
          <w:tcPr>
            <w:tcW w:w="1506" w:type="pct"/>
            <w:vAlign w:val="center"/>
          </w:tcPr>
          <w:p w:rsidR="0088454D" w:rsidRPr="00E02805" w:rsidRDefault="0088454D" w:rsidP="001E129B">
            <w:pPr>
              <w:jc w:val="center"/>
            </w:pPr>
            <w:r>
              <w:t>Содержание урока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center"/>
            </w:pPr>
            <w:r>
              <w:t>Требования к уровню подготовки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center"/>
            </w:pPr>
            <w:r>
              <w:t>Вид контроля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center"/>
            </w:pPr>
            <w:r>
              <w:t>Дата проведения</w:t>
            </w:r>
          </w:p>
        </w:tc>
        <w:tc>
          <w:tcPr>
            <w:tcW w:w="358" w:type="pct"/>
          </w:tcPr>
          <w:p w:rsidR="0088454D" w:rsidRDefault="0088454D" w:rsidP="001E129B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 xml:space="preserve"> дата</w:t>
            </w:r>
          </w:p>
        </w:tc>
      </w:tr>
      <w:tr w:rsidR="0088454D" w:rsidRPr="007863B3" w:rsidTr="0088454D">
        <w:trPr>
          <w:trHeight w:val="621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  <w:r w:rsidRPr="007863B3">
              <w:rPr>
                <w:b/>
              </w:rPr>
              <w:t>ТЕМА 1. Физика и физические методы изучения природы.(5 ч)</w:t>
            </w:r>
          </w:p>
        </w:tc>
        <w:tc>
          <w:tcPr>
            <w:tcW w:w="358" w:type="pct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174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Инструктаж по технике безопасности. Физика – наука о природе 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Инструктаж по технике безопасности. Физика – наука о природе. Наблюдения и описание физических явлений. Физический эксперимент. Физическая теория. </w:t>
            </w:r>
            <w:r w:rsidRPr="007863B3">
              <w:rPr>
                <w:i/>
              </w:rPr>
              <w:t>Физические модели.</w:t>
            </w:r>
            <w:r>
              <w:t xml:space="preserve"> Роль математики в развитии физики. </w:t>
            </w:r>
            <w:r w:rsidRPr="00A87A37">
              <w:t>Наблюдение и описание физических явлений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Знать/понимать смысл понятия физические явления, некоторых физических терминов 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1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2</w:t>
            </w:r>
          </w:p>
        </w:tc>
        <w:tc>
          <w:tcPr>
            <w:tcW w:w="827" w:type="pct"/>
            <w:vAlign w:val="center"/>
          </w:tcPr>
          <w:p w:rsidR="0088454D" w:rsidRPr="00E21BE6" w:rsidRDefault="0088454D" w:rsidP="001E129B">
            <w:pPr>
              <w:jc w:val="both"/>
            </w:pPr>
            <w:r>
              <w:t xml:space="preserve">Физические величины и их измерение. </w:t>
            </w:r>
            <w:r w:rsidRPr="007863B3">
              <w:rPr>
                <w:i/>
              </w:rPr>
              <w:t xml:space="preserve">Погрешность измерений. </w:t>
            </w:r>
            <w:r>
              <w:t xml:space="preserve">Международная система единиц. </w:t>
            </w:r>
          </w:p>
        </w:tc>
        <w:tc>
          <w:tcPr>
            <w:tcW w:w="1506" w:type="pct"/>
            <w:vAlign w:val="center"/>
          </w:tcPr>
          <w:p w:rsidR="0088454D" w:rsidRPr="00E21BE6" w:rsidRDefault="0088454D" w:rsidP="001E129B">
            <w:pPr>
              <w:jc w:val="both"/>
            </w:pPr>
            <w:r>
              <w:t xml:space="preserve">Физические приборы. Физические величины и их измерение. </w:t>
            </w:r>
            <w:r w:rsidRPr="007863B3">
              <w:rPr>
                <w:i/>
              </w:rPr>
              <w:t xml:space="preserve">Погрешность измерений. </w:t>
            </w:r>
            <w:r>
              <w:t xml:space="preserve">Международная система единиц. 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цену деления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1721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Определение цены деления измерительного прибора. Измерение объема жидкости.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Л.р.1. Определение цены деления измерительного прибора. Измерение объема жидкости.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цену деления. Уметь использовать измерительные приборы для измерения объема жидкости.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712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4.</w:t>
            </w:r>
          </w:p>
        </w:tc>
        <w:tc>
          <w:tcPr>
            <w:tcW w:w="827" w:type="pct"/>
          </w:tcPr>
          <w:p w:rsidR="0088454D" w:rsidRPr="00790485" w:rsidRDefault="0088454D" w:rsidP="00A6181E">
            <w:r w:rsidRPr="00790485">
              <w:t>Л.р.5 Определение объёма тела</w:t>
            </w:r>
          </w:p>
        </w:tc>
        <w:tc>
          <w:tcPr>
            <w:tcW w:w="1506" w:type="pct"/>
          </w:tcPr>
          <w:p w:rsidR="0088454D" w:rsidRDefault="0088454D" w:rsidP="00A6181E">
            <w:r w:rsidRPr="00790485">
              <w:t xml:space="preserve"> Определение объёма тела</w:t>
            </w:r>
            <w:r>
              <w:t>.</w:t>
            </w:r>
          </w:p>
        </w:tc>
        <w:tc>
          <w:tcPr>
            <w:tcW w:w="1212" w:type="pct"/>
            <w:vAlign w:val="center"/>
          </w:tcPr>
          <w:p w:rsidR="0088454D" w:rsidRDefault="0088454D" w:rsidP="001E129B">
            <w:pPr>
              <w:jc w:val="both"/>
            </w:pPr>
            <w:r>
              <w:t>Уметь определять объём твердого тела.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701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5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Физика и техника.</w:t>
            </w:r>
          </w:p>
        </w:tc>
        <w:tc>
          <w:tcPr>
            <w:tcW w:w="1506" w:type="pct"/>
            <w:vAlign w:val="center"/>
          </w:tcPr>
          <w:p w:rsidR="0088454D" w:rsidRPr="00A87A37" w:rsidRDefault="0088454D" w:rsidP="00C7670B">
            <w:pPr>
              <w:jc w:val="both"/>
            </w:pPr>
            <w:r>
              <w:t xml:space="preserve">Физика и техника.  </w:t>
            </w:r>
            <w:r w:rsidRPr="00A87A37">
              <w:t>Физические законы. Роль физики в формировании научной картины мира.</w:t>
            </w:r>
          </w:p>
          <w:p w:rsidR="0088454D" w:rsidRPr="00373F4E" w:rsidRDefault="0088454D" w:rsidP="001E129B">
            <w:pPr>
              <w:jc w:val="both"/>
            </w:pP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связь физики и техники.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624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9939CE">
            <w:pPr>
              <w:jc w:val="center"/>
              <w:rPr>
                <w:b/>
              </w:rPr>
            </w:pPr>
            <w:r w:rsidRPr="007863B3">
              <w:rPr>
                <w:b/>
              </w:rPr>
              <w:t>ТЕМА 2. Первоначальные сведения о строении вещества (6 ч)</w:t>
            </w:r>
          </w:p>
        </w:tc>
        <w:tc>
          <w:tcPr>
            <w:tcW w:w="358" w:type="pct"/>
          </w:tcPr>
          <w:p w:rsidR="0088454D" w:rsidRPr="007863B3" w:rsidRDefault="0088454D" w:rsidP="009939CE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6/1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Строение вещества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Строение вещества. Молекулы.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из чего состоят вещества.</w:t>
            </w:r>
          </w:p>
        </w:tc>
        <w:tc>
          <w:tcPr>
            <w:tcW w:w="441" w:type="pct"/>
            <w:vAlign w:val="center"/>
          </w:tcPr>
          <w:p w:rsidR="005239A8" w:rsidRDefault="005239A8" w:rsidP="001E129B">
            <w:pPr>
              <w:jc w:val="both"/>
            </w:pPr>
            <w:r>
              <w:t>Инд.</w:t>
            </w:r>
          </w:p>
          <w:p w:rsidR="0088454D" w:rsidRPr="00373F4E" w:rsidRDefault="005239A8" w:rsidP="001E129B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раб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5239A8" w:rsidRDefault="0088454D" w:rsidP="001E129B">
            <w:pPr>
              <w:jc w:val="center"/>
            </w:pPr>
            <w:r>
              <w:t>7/2</w:t>
            </w:r>
          </w:p>
        </w:tc>
        <w:tc>
          <w:tcPr>
            <w:tcW w:w="827" w:type="pct"/>
            <w:vAlign w:val="center"/>
          </w:tcPr>
          <w:p w:rsidR="0088454D" w:rsidRPr="00D90826" w:rsidRDefault="0088454D" w:rsidP="001E129B">
            <w:pPr>
              <w:jc w:val="both"/>
            </w:pPr>
            <w:r>
              <w:t>Определение размеров малых  тел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2. Определение размеров малых  тел способом рядов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размеры малых  тел способом рядов</w:t>
            </w:r>
          </w:p>
        </w:tc>
        <w:tc>
          <w:tcPr>
            <w:tcW w:w="441" w:type="pct"/>
            <w:vAlign w:val="center"/>
          </w:tcPr>
          <w:p w:rsidR="0088454D" w:rsidRPr="00373F4E" w:rsidRDefault="005239A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lastRenderedPageBreak/>
              <w:t>8/3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Диффузия.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Диффузия.</w:t>
            </w:r>
            <w:r w:rsidRPr="00A87A37">
              <w:t xml:space="preserve"> Броуновское движение.  Связь температуры со скоростью хаотического движения частиц</w:t>
            </w:r>
            <w:r>
              <w:t>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025E99">
            <w:pPr>
              <w:jc w:val="both"/>
            </w:pPr>
            <w:r>
              <w:t xml:space="preserve">Уметь описывать и объяснять явление  диффузии </w:t>
            </w:r>
            <w:r w:rsidRPr="00A87A37">
              <w:t>на основе представлений об атомно-молекулярном строении вещества</w:t>
            </w:r>
            <w:r>
              <w:t>.</w:t>
            </w:r>
          </w:p>
        </w:tc>
        <w:tc>
          <w:tcPr>
            <w:tcW w:w="441" w:type="pct"/>
            <w:vAlign w:val="center"/>
          </w:tcPr>
          <w:p w:rsidR="0088454D" w:rsidRPr="00373F4E" w:rsidRDefault="005239A8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802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9/4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Взаимодействие частиц вещества. Три состояния вещества.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C7670B">
            <w:pPr>
              <w:jc w:val="both"/>
            </w:pPr>
            <w:r>
              <w:t>Взаимодействие частиц вещества Модели строения газов, жидкостей и твердых тел. Три состояния вещества</w:t>
            </w:r>
            <w:proofErr w:type="gramStart"/>
            <w:r>
              <w:t>..</w:t>
            </w:r>
            <w:proofErr w:type="gramEnd"/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взаимодействие частиц. Уметь описывать и объяснять модели строения газов, жидкостей и твердых тел.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10/5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Повторение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E43E26">
            <w:pPr>
              <w:jc w:val="both"/>
            </w:pPr>
            <w:r>
              <w:t>Знать основные положения МКТ,</w:t>
            </w:r>
            <w:r w:rsidRPr="00E726F8">
              <w:t xml:space="preserve">. </w:t>
            </w:r>
            <w:r>
              <w:t>Объяснять в</w:t>
            </w:r>
            <w:r w:rsidRPr="00E726F8">
              <w:t xml:space="preserve">заимодействие </w:t>
            </w:r>
            <w:r>
              <w:t>частиц</w:t>
            </w:r>
            <w:proofErr w:type="gramStart"/>
            <w:r>
              <w:t xml:space="preserve"> У</w:t>
            </w:r>
            <w:proofErr w:type="gramEnd"/>
            <w:r>
              <w:t>меть решать качественные задачи.</w:t>
            </w:r>
          </w:p>
        </w:tc>
        <w:tc>
          <w:tcPr>
            <w:tcW w:w="441" w:type="pct"/>
            <w:vAlign w:val="center"/>
          </w:tcPr>
          <w:p w:rsidR="0088454D" w:rsidRDefault="005239A8" w:rsidP="001E129B">
            <w:pPr>
              <w:jc w:val="both"/>
            </w:pPr>
            <w:proofErr w:type="spellStart"/>
            <w:r>
              <w:t>Твор</w:t>
            </w:r>
            <w:proofErr w:type="spellEnd"/>
            <w:r>
              <w:t>.</w:t>
            </w:r>
          </w:p>
          <w:p w:rsidR="005239A8" w:rsidRPr="00373F4E" w:rsidRDefault="005239A8" w:rsidP="001E129B">
            <w:pPr>
              <w:jc w:val="both"/>
            </w:pPr>
            <w:r>
              <w:t>задание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11/6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Контрольная работа.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Контрольная работа 1.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задач.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624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  <w:r w:rsidRPr="007863B3">
              <w:rPr>
                <w:b/>
              </w:rPr>
              <w:t>ТЕМА 3. Механические явления. Взаимодействие тел и силы (22 ч)</w:t>
            </w:r>
          </w:p>
        </w:tc>
        <w:tc>
          <w:tcPr>
            <w:tcW w:w="358" w:type="pct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12/1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Механическое движение. 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Механическое движение. Траектория</w:t>
            </w:r>
            <w:r w:rsidRPr="007863B3">
              <w:rPr>
                <w:i/>
              </w:rPr>
              <w:t>. Путь. Относительность движения. Система отсчета.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понятий: Механическое движение. Траектория</w:t>
            </w:r>
            <w:r w:rsidRPr="007863B3">
              <w:rPr>
                <w:i/>
              </w:rPr>
              <w:t xml:space="preserve">. </w:t>
            </w:r>
            <w:r w:rsidRPr="00E726F8">
              <w:t>Путь.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954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13</w:t>
            </w:r>
            <w:r>
              <w:t>/</w:t>
            </w:r>
            <w:r w:rsidRPr="00373F4E">
              <w:t>2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Прямолинейное равномерное и неравномерное движение. Скорость.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Прямолинейное равномерное и неравномерное движение. Скорость.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скорости. Уметь описывать прямолинейное равномерное и неравномерное движение.</w:t>
            </w:r>
          </w:p>
        </w:tc>
        <w:tc>
          <w:tcPr>
            <w:tcW w:w="441" w:type="pct"/>
            <w:vAlign w:val="center"/>
          </w:tcPr>
          <w:p w:rsidR="0088454D" w:rsidRDefault="005239A8" w:rsidP="001E129B">
            <w:pPr>
              <w:jc w:val="both"/>
            </w:pPr>
            <w:r>
              <w:t>Дом.</w:t>
            </w:r>
          </w:p>
          <w:p w:rsidR="005239A8" w:rsidRPr="00373F4E" w:rsidRDefault="005239A8" w:rsidP="001E129B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зад.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14/3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Измерение скорости равномерного прямолинейного движения.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Л.р.3. Выявление зависимости пути от времени Измерение скорости равномерного прямолинейного движения.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скорость равномерного прямолинейного движения.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03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15/4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Расчет пути и времени.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Расчет пути и времени.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16/5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Инерция.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Инерция.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и объяснять явление инерции.</w:t>
            </w:r>
          </w:p>
        </w:tc>
        <w:tc>
          <w:tcPr>
            <w:tcW w:w="441" w:type="pct"/>
            <w:vAlign w:val="center"/>
          </w:tcPr>
          <w:p w:rsidR="0088454D" w:rsidRDefault="005239A8" w:rsidP="001E129B">
            <w:pPr>
              <w:jc w:val="both"/>
            </w:pPr>
            <w:r>
              <w:t>Диктант</w:t>
            </w:r>
          </w:p>
          <w:p w:rsidR="005239A8" w:rsidRPr="00373F4E" w:rsidRDefault="005239A8" w:rsidP="001E129B">
            <w:pPr>
              <w:jc w:val="both"/>
            </w:pPr>
            <w:r>
              <w:t xml:space="preserve">на </w:t>
            </w:r>
            <w:proofErr w:type="spellStart"/>
            <w:r>
              <w:t>фор-лы</w:t>
            </w:r>
            <w:proofErr w:type="spell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17/6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Взаимодействие тел.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Взаимодействие тел.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взаимодействие тел</w:t>
            </w:r>
          </w:p>
        </w:tc>
        <w:tc>
          <w:tcPr>
            <w:tcW w:w="441" w:type="pct"/>
            <w:vAlign w:val="center"/>
          </w:tcPr>
          <w:p w:rsidR="0088454D" w:rsidRPr="005239A8" w:rsidRDefault="005239A8" w:rsidP="001E129B">
            <w:pPr>
              <w:jc w:val="both"/>
            </w:pPr>
            <w: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18/7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Масса. Измерение массы.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Масса. Л.р.4 Измерение массы.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массы</w:t>
            </w:r>
          </w:p>
        </w:tc>
        <w:tc>
          <w:tcPr>
            <w:tcW w:w="441" w:type="pct"/>
            <w:vAlign w:val="center"/>
          </w:tcPr>
          <w:p w:rsidR="0088454D" w:rsidRPr="00373F4E" w:rsidRDefault="008F4988" w:rsidP="001E129B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lastRenderedPageBreak/>
              <w:t>19/8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Плотность.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Плотность.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плотность.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20/9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Решение задач на расчет массы, объема и плотности тела. 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Решение задач на расчет массы, объема и плотности тела. 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Default="00CF10E7" w:rsidP="001E129B">
            <w:pPr>
              <w:jc w:val="both"/>
            </w:pPr>
            <w:proofErr w:type="spellStart"/>
            <w:r>
              <w:t>Твор</w:t>
            </w:r>
            <w:proofErr w:type="spellEnd"/>
            <w:r>
              <w:t>. дом.</w:t>
            </w:r>
          </w:p>
          <w:p w:rsidR="00CF10E7" w:rsidRPr="00373F4E" w:rsidRDefault="00CF10E7" w:rsidP="001E129B">
            <w:pPr>
              <w:jc w:val="both"/>
            </w:pPr>
            <w:proofErr w:type="spellStart"/>
            <w:r>
              <w:t>экспер</w:t>
            </w:r>
            <w:proofErr w:type="spellEnd"/>
            <w:r>
              <w:t>. зад.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 w:rsidRPr="00373F4E">
              <w:t>21/10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Определение плотности твердого тела.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8E3FA6">
            <w:pPr>
              <w:jc w:val="both"/>
            </w:pPr>
            <w:r>
              <w:t>Л.р.6 Определение плотности твердого тела.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Уметь определять объём и плотность твердого тела. 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spellStart"/>
            <w:proofErr w:type="gramStart"/>
            <w:r>
              <w:t>р</w:t>
            </w:r>
            <w:proofErr w:type="gramEnd"/>
            <w:r>
              <w:t>+с</w:t>
            </w:r>
            <w:proofErr w:type="spellEnd"/>
            <w:r>
              <w:rPr>
                <w:lang w:val="en-US"/>
              </w:rPr>
              <w:t>\</w:t>
            </w:r>
            <w:proofErr w:type="spellStart"/>
            <w:r>
              <w:t>р</w:t>
            </w:r>
            <w:proofErr w:type="spell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22/11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Сила.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Сила.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сила.</w:t>
            </w:r>
          </w:p>
        </w:tc>
        <w:tc>
          <w:tcPr>
            <w:tcW w:w="441" w:type="pct"/>
            <w:vAlign w:val="center"/>
          </w:tcPr>
          <w:p w:rsidR="0088454D" w:rsidRPr="00373F4E" w:rsidRDefault="00CF10E7" w:rsidP="001E129B">
            <w:pPr>
              <w:jc w:val="both"/>
            </w:pPr>
            <w:proofErr w:type="spellStart"/>
            <w:r>
              <w:t>Груп</w:t>
            </w:r>
            <w:proofErr w:type="spellEnd"/>
            <w:r>
              <w:t xml:space="preserve">. </w:t>
            </w:r>
            <w:proofErr w:type="spellStart"/>
            <w:r>
              <w:t>экспер</w:t>
            </w:r>
            <w:proofErr w:type="spellEnd"/>
            <w:r>
              <w:t>. раб.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23/12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Тяготение. Сила тяжести. Единицы силы.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Тяготение. Сила тяжести. Единицы силы.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понятий: тяготение, сила тяжести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24/13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Центр тяжести.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Центр тяжести. Л.опыт Определение центра тяжести плоской пластины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центр тяжести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25/14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Сила упругости. З-н Гука.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Сила упругости. З-н Гука.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закон Гука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26/15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Вес тела. Динамометр.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Вес тела. Динамометр.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 смысл понятия вес тела.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27/16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Выявление зависимости силы упругости от удлинения пружины.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Л.р.7. Выявление зависимости силы упругости от удлинения пружины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жесткость пружины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28/17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Сложение сил.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Сложение сил.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понятие равнодействующая сила.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29/18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Pr="00373F4E" w:rsidRDefault="00CF10E7" w:rsidP="001E129B">
            <w:pPr>
              <w:jc w:val="both"/>
            </w:pPr>
            <w:r>
              <w:t>Фронт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прак</w:t>
            </w:r>
            <w:proofErr w:type="spellEnd"/>
            <w:r>
              <w:t>. работы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30/19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 xml:space="preserve">Сила трения. Трение скольжения. Трение покоя. 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 xml:space="preserve">Сила трения. Трение скольжения. Трение покоя. 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31/20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 xml:space="preserve"> Исследование силы трения скольжения. Измерение коэффициента трения скольжения.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Л.р.8. Исследование силы трения скольжения. Измерение коэффициента трения скольжения.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коэффициента трения скольжения.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1286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32/21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Знать основные положения и формулы темы </w:t>
            </w:r>
            <w:r w:rsidRPr="00E726F8">
              <w:t>Механические явления. Взаимодействие тел и силы</w:t>
            </w:r>
            <w:proofErr w:type="gramStart"/>
            <w:r>
              <w:t xml:space="preserve"> У</w:t>
            </w:r>
            <w:proofErr w:type="gramEnd"/>
            <w:r>
              <w:t>меть решать задачи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Default="0088454D" w:rsidP="001E129B">
            <w:pPr>
              <w:jc w:val="center"/>
            </w:pPr>
            <w:r>
              <w:t>33/2</w:t>
            </w:r>
            <w:r>
              <w:lastRenderedPageBreak/>
              <w:t>2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lastRenderedPageBreak/>
              <w:t xml:space="preserve">Контрольная </w:t>
            </w:r>
            <w:r>
              <w:lastRenderedPageBreak/>
              <w:t>работа 2.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lastRenderedPageBreak/>
              <w:t>Контрольная работа 2.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Уметь применять </w:t>
            </w:r>
            <w:r>
              <w:lastRenderedPageBreak/>
              <w:t>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lastRenderedPageBreak/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624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  <w:r w:rsidRPr="007863B3">
              <w:rPr>
                <w:b/>
              </w:rPr>
              <w:lastRenderedPageBreak/>
              <w:t>ТЕМА 4. Давление твердых тел, жидкостей и газов (19 ч)</w:t>
            </w:r>
          </w:p>
        </w:tc>
        <w:tc>
          <w:tcPr>
            <w:tcW w:w="358" w:type="pct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34/1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давление.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35/2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Способы уменьшения/увеличения давления.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Способы уменьшения/увеличения давления. </w:t>
            </w:r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9. Измерение давления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измерять давление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36/3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Pr="00373F4E" w:rsidRDefault="00CF10E7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</w:t>
            </w:r>
            <w:proofErr w:type="spellEnd"/>
            <w:r>
              <w:t>. Работы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37/4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 газов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 газов. З-н Паскаля.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давление газов Уметь описывать и объяснять</w:t>
            </w:r>
            <w:proofErr w:type="gramStart"/>
            <w:r>
              <w:t xml:space="preserve"> .</w:t>
            </w:r>
            <w:proofErr w:type="gramEnd"/>
            <w:r>
              <w:t>закон  Паскаля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Дом. 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38/5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 в жидкости и газе. Расчет давления.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Давление в жидкости и газе. Расчет давления.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Уметь рассчитывать давление в жидкости, описывать </w:t>
            </w:r>
            <w:r w:rsidRPr="00A87A37">
              <w:t>передачи давления жидкостями и газами</w:t>
            </w:r>
            <w:r>
              <w:t>.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39/6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441" w:type="pct"/>
            <w:vAlign w:val="center"/>
          </w:tcPr>
          <w:p w:rsidR="0088454D" w:rsidRDefault="00CF10E7" w:rsidP="001E129B">
            <w:pPr>
              <w:jc w:val="both"/>
            </w:pPr>
            <w:proofErr w:type="spellStart"/>
            <w:r>
              <w:t>Твор</w:t>
            </w:r>
            <w:proofErr w:type="spellEnd"/>
            <w:r>
              <w:t>.:</w:t>
            </w:r>
          </w:p>
          <w:p w:rsidR="00CF10E7" w:rsidRPr="00373F4E" w:rsidRDefault="00CF10E7" w:rsidP="001E129B">
            <w:pPr>
              <w:jc w:val="both"/>
            </w:pPr>
            <w:r>
              <w:t>Состав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40/7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Сообщающиеся сосуды.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Сообщающиеся сосуды.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и объяснять явление принцип действия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41/8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Атмосферное давление.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Вес воздуха. Атмосферное давление.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атмосферное давление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42/9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Почему существует воздушная оболочка.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Почему существует воздушная оболочка.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Уметь описывать и объяснять существование воздушной оболочки. 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43/10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Опыт Торричелли. 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Опыт Торричелли. Барометр анероид. Атмосферное давление на различных высотах.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и объяснять опыт Торричелли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44/11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Манометры.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Манометры.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устройство манометров.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45/12</w:t>
            </w:r>
          </w:p>
        </w:tc>
        <w:tc>
          <w:tcPr>
            <w:tcW w:w="827" w:type="pct"/>
            <w:vAlign w:val="center"/>
          </w:tcPr>
          <w:p w:rsidR="0088454D" w:rsidRPr="007863B3" w:rsidRDefault="0088454D" w:rsidP="001E129B">
            <w:pPr>
              <w:jc w:val="both"/>
              <w:rPr>
                <w:i/>
              </w:rPr>
            </w:pPr>
            <w:r w:rsidRPr="007863B3">
              <w:rPr>
                <w:i/>
              </w:rPr>
              <w:t>Насос. Гидравлические машины.</w:t>
            </w:r>
          </w:p>
        </w:tc>
        <w:tc>
          <w:tcPr>
            <w:tcW w:w="1506" w:type="pct"/>
            <w:vAlign w:val="center"/>
          </w:tcPr>
          <w:p w:rsidR="0088454D" w:rsidRPr="007863B3" w:rsidRDefault="0088454D" w:rsidP="001E129B">
            <w:pPr>
              <w:jc w:val="both"/>
              <w:rPr>
                <w:i/>
              </w:rPr>
            </w:pPr>
            <w:r w:rsidRPr="007863B3">
              <w:rPr>
                <w:i/>
              </w:rPr>
              <w:t>Насос. Гидравлические машины.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устройство</w:t>
            </w:r>
            <w:r w:rsidRPr="00E726F8">
              <w:t>гидравлические машины.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46/13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Сила Архимеда.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Сила Архимеда.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действие сила Архимеда.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ind w:left="720"/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ind w:left="720"/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47/14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Л.р.8. Измерение Архимедовой силы.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Л.р10. Измерение Архимедовой силы.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определять Архимедову силу.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48/15</w:t>
            </w:r>
          </w:p>
        </w:tc>
        <w:tc>
          <w:tcPr>
            <w:tcW w:w="827" w:type="pct"/>
            <w:vAlign w:val="center"/>
          </w:tcPr>
          <w:p w:rsidR="0088454D" w:rsidRPr="00D90826" w:rsidRDefault="0088454D" w:rsidP="001E129B">
            <w:pPr>
              <w:jc w:val="both"/>
            </w:pPr>
            <w:r w:rsidRPr="00D90826">
              <w:t>Изучение условий плавания тел.</w:t>
            </w:r>
          </w:p>
        </w:tc>
        <w:tc>
          <w:tcPr>
            <w:tcW w:w="1506" w:type="pct"/>
            <w:vAlign w:val="center"/>
          </w:tcPr>
          <w:p w:rsidR="0088454D" w:rsidRPr="00D90826" w:rsidRDefault="0088454D" w:rsidP="001E129B">
            <w:pPr>
              <w:jc w:val="both"/>
            </w:pPr>
            <w:r w:rsidRPr="00D90826">
              <w:t xml:space="preserve"> Изучение условий плавания тел.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и объяснять</w:t>
            </w:r>
            <w:r w:rsidRPr="00D90826">
              <w:t xml:space="preserve"> услови</w:t>
            </w:r>
            <w:r>
              <w:t>я</w:t>
            </w:r>
            <w:r w:rsidRPr="00D90826">
              <w:t>плавания тел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lastRenderedPageBreak/>
              <w:t>49/16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Плавание судов. Воздухоплавание.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Плавание судов. Воздухоплавание.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Уметь описывать объяснять</w:t>
            </w:r>
            <w:r w:rsidRPr="00D90826">
              <w:t xml:space="preserve"> услови</w:t>
            </w:r>
            <w:r>
              <w:t>я</w:t>
            </w:r>
            <w:r w:rsidRPr="00D90826">
              <w:t xml:space="preserve"> плавания </w:t>
            </w:r>
            <w:r>
              <w:t>судов.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50/17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</w:tcPr>
          <w:p w:rsidR="0088454D" w:rsidRDefault="0088454D" w:rsidP="001E129B">
            <w:r w:rsidRPr="004C16CF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51/18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</w:tcPr>
          <w:p w:rsidR="0088454D" w:rsidRDefault="0088454D" w:rsidP="001E129B">
            <w:r w:rsidRPr="004C16CF">
              <w:t>Уметь</w:t>
            </w:r>
            <w:r>
              <w:t xml:space="preserve"> описывать и объяснять </w:t>
            </w:r>
            <w:proofErr w:type="gramStart"/>
            <w:r>
              <w:t>изученные</w:t>
            </w:r>
            <w:proofErr w:type="gramEnd"/>
            <w:r>
              <w:t xml:space="preserve"> в данной теме.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52/19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Контрольная работа.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Контрольная работа 3.</w:t>
            </w:r>
          </w:p>
        </w:tc>
        <w:tc>
          <w:tcPr>
            <w:tcW w:w="1212" w:type="pct"/>
          </w:tcPr>
          <w:p w:rsidR="0088454D" w:rsidRDefault="0088454D" w:rsidP="001E129B">
            <w:r w:rsidRPr="004C16CF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469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  <w:r w:rsidRPr="007863B3">
              <w:rPr>
                <w:b/>
              </w:rPr>
              <w:t>ТЕМА 5. Работа, мощность, энергия (12 ч)</w:t>
            </w:r>
          </w:p>
        </w:tc>
        <w:tc>
          <w:tcPr>
            <w:tcW w:w="358" w:type="pct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53/1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Механическая работа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Механическая работа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механическая работа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54/2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Мощность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Мощность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Знать/понимать смысл понятия мощность, измерять мощность.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55/3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Простые механизмы. Рычаг. Момент силы.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Простые механизмы. Рычаг. Момент силы.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Знать принцип действия простых механизмов.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56/4</w:t>
            </w:r>
          </w:p>
        </w:tc>
        <w:tc>
          <w:tcPr>
            <w:tcW w:w="827" w:type="pct"/>
            <w:vAlign w:val="center"/>
          </w:tcPr>
          <w:p w:rsidR="0088454D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</w:tcPr>
          <w:p w:rsidR="0088454D" w:rsidRDefault="0088454D" w:rsidP="001E129B">
            <w:r w:rsidRPr="00AD1874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CF10E7" w:rsidP="001E129B">
            <w:r>
              <w:t>Тест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15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57/5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Л.р.10. Исследование условий равновесия рычага. Рычаги в технике, природе и быту.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Л.р.11. Исследование условий равновесия рычага. Рычаги в технике, природе и быту.</w:t>
            </w:r>
          </w:p>
        </w:tc>
        <w:tc>
          <w:tcPr>
            <w:tcW w:w="1212" w:type="pct"/>
          </w:tcPr>
          <w:p w:rsidR="0088454D" w:rsidRDefault="0088454D" w:rsidP="001E129B">
            <w:r w:rsidRPr="00AD1874">
              <w:t>Уметь</w:t>
            </w:r>
            <w:r>
              <w:t xml:space="preserve"> определять условий равновесия рычага.</w:t>
            </w:r>
          </w:p>
        </w:tc>
        <w:tc>
          <w:tcPr>
            <w:tcW w:w="441" w:type="pct"/>
          </w:tcPr>
          <w:p w:rsidR="0088454D" w:rsidRDefault="00CF10E7" w:rsidP="001E129B">
            <w:r>
              <w:t>Диктант</w:t>
            </w: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CF10E7">
        <w:trPr>
          <w:trHeight w:val="564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58/6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Блоки. Золотое правило механики.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Блоки. Золотое правило механики.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025E99">
            <w:pPr>
              <w:jc w:val="both"/>
            </w:pPr>
            <w:r>
              <w:t>Знать/понимать устройство и   принцип действия простых механизмов. И</w:t>
            </w:r>
            <w:r w:rsidRPr="00A87A37">
              <w:t>спользовани</w:t>
            </w:r>
            <w:r>
              <w:t>е</w:t>
            </w:r>
            <w:r w:rsidRPr="00A87A37">
              <w:t xml:space="preserve"> простых механизмов в повседневной жизни. </w:t>
            </w:r>
          </w:p>
        </w:tc>
        <w:tc>
          <w:tcPr>
            <w:tcW w:w="441" w:type="pct"/>
            <w:vAlign w:val="center"/>
          </w:tcPr>
          <w:p w:rsidR="0088454D" w:rsidRPr="00CF10E7" w:rsidRDefault="00CF10E7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CF10E7">
        <w:trPr>
          <w:trHeight w:val="292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59/7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</w:tcPr>
          <w:p w:rsidR="0088454D" w:rsidRDefault="0088454D" w:rsidP="001E129B">
            <w:r w:rsidRPr="008E7F16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60/8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КПД.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КПД.</w:t>
            </w:r>
          </w:p>
        </w:tc>
        <w:tc>
          <w:tcPr>
            <w:tcW w:w="1212" w:type="pct"/>
          </w:tcPr>
          <w:p w:rsidR="0088454D" w:rsidRDefault="0088454D" w:rsidP="001E129B">
            <w:r w:rsidRPr="008E7F16">
              <w:t>Уметь</w:t>
            </w:r>
            <w:r>
              <w:t xml:space="preserve"> определять КПД</w:t>
            </w:r>
          </w:p>
        </w:tc>
        <w:tc>
          <w:tcPr>
            <w:tcW w:w="441" w:type="pct"/>
          </w:tcPr>
          <w:p w:rsidR="0088454D" w:rsidRPr="00133AA5" w:rsidRDefault="00133AA5" w:rsidP="001E129B">
            <w: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61/9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11. Вычисление КПД наклонной плоскости.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Л.р.11. Вычисление КПД наклонной плоскости.</w:t>
            </w:r>
          </w:p>
        </w:tc>
        <w:tc>
          <w:tcPr>
            <w:tcW w:w="1212" w:type="pct"/>
          </w:tcPr>
          <w:p w:rsidR="0088454D" w:rsidRDefault="0088454D" w:rsidP="001E129B">
            <w:r w:rsidRPr="008E7F16">
              <w:t>Уметь</w:t>
            </w:r>
            <w:r>
              <w:t xml:space="preserve"> определять КПД</w:t>
            </w:r>
          </w:p>
        </w:tc>
        <w:tc>
          <w:tcPr>
            <w:tcW w:w="441" w:type="pct"/>
          </w:tcPr>
          <w:p w:rsidR="0088454D" w:rsidRPr="00133AA5" w:rsidRDefault="00133AA5" w:rsidP="001E129B"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62/10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Энергия. Виды энергии.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Энергия. Виды энергии. Превращение одного вида энергии в другой. </w:t>
            </w:r>
            <w:proofErr w:type="spellStart"/>
            <w:r>
              <w:t>Законнсохранения</w:t>
            </w:r>
            <w:proofErr w:type="spellEnd"/>
            <w:r>
              <w:t xml:space="preserve"> </w:t>
            </w:r>
            <w:r>
              <w:lastRenderedPageBreak/>
              <w:t>механической энергии.</w:t>
            </w:r>
          </w:p>
        </w:tc>
        <w:tc>
          <w:tcPr>
            <w:tcW w:w="1212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lastRenderedPageBreak/>
              <w:t>Знать/понимать смысл понятия энергия</w:t>
            </w:r>
          </w:p>
        </w:tc>
        <w:tc>
          <w:tcPr>
            <w:tcW w:w="441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lastRenderedPageBreak/>
              <w:t>63/11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Решение задач.</w:t>
            </w:r>
          </w:p>
        </w:tc>
        <w:tc>
          <w:tcPr>
            <w:tcW w:w="1212" w:type="pct"/>
          </w:tcPr>
          <w:p w:rsidR="0088454D" w:rsidRDefault="0088454D" w:rsidP="001E129B">
            <w:r w:rsidRPr="003125C4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64/12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Контрольная работа.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Контрольная работа 4.</w:t>
            </w:r>
          </w:p>
        </w:tc>
        <w:tc>
          <w:tcPr>
            <w:tcW w:w="1212" w:type="pct"/>
          </w:tcPr>
          <w:p w:rsidR="0088454D" w:rsidRDefault="0088454D" w:rsidP="001E129B">
            <w:r w:rsidRPr="003125C4">
              <w:t>Уметь</w:t>
            </w:r>
            <w:r>
              <w:t xml:space="preserve"> применять полученные знания при решении задач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530"/>
        </w:trPr>
        <w:tc>
          <w:tcPr>
            <w:tcW w:w="4642" w:type="pct"/>
            <w:gridSpan w:val="6"/>
            <w:vAlign w:val="center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  <w:r w:rsidRPr="007863B3">
              <w:rPr>
                <w:b/>
              </w:rPr>
              <w:t>ПОВТОРЕНИЕ</w:t>
            </w:r>
          </w:p>
        </w:tc>
        <w:tc>
          <w:tcPr>
            <w:tcW w:w="358" w:type="pct"/>
          </w:tcPr>
          <w:p w:rsidR="0088454D" w:rsidRPr="007863B3" w:rsidRDefault="0088454D" w:rsidP="001E129B">
            <w:pPr>
              <w:jc w:val="center"/>
              <w:rPr>
                <w:b/>
              </w:rPr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65/1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</w:tcPr>
          <w:p w:rsidR="0088454D" w:rsidRDefault="0088454D" w:rsidP="001E129B">
            <w:r w:rsidRPr="007A3EF4">
              <w:t>Уметь</w:t>
            </w:r>
            <w:r>
              <w:t xml:space="preserve"> применять полученные знания в нестандартных ситуациях.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66/2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</w:tcPr>
          <w:p w:rsidR="0088454D" w:rsidRDefault="0088454D" w:rsidP="001E129B">
            <w:r w:rsidRPr="007A3EF4">
              <w:t>Уметь</w:t>
            </w:r>
            <w:r>
              <w:t xml:space="preserve"> применять полученные знания для объяснений явлений природы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67/3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212" w:type="pct"/>
          </w:tcPr>
          <w:p w:rsidR="0088454D" w:rsidRDefault="0088454D" w:rsidP="001E129B">
            <w:r w:rsidRPr="007A3EF4">
              <w:t>Уметь</w:t>
            </w:r>
            <w:r>
              <w:t xml:space="preserve"> использовать приобретённые знания и умения для подготовки творческих работ</w:t>
            </w:r>
          </w:p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  <w:tr w:rsidR="0088454D" w:rsidRPr="007863B3" w:rsidTr="0088454D">
        <w:trPr>
          <w:trHeight w:val="318"/>
        </w:trPr>
        <w:tc>
          <w:tcPr>
            <w:tcW w:w="297" w:type="pct"/>
          </w:tcPr>
          <w:p w:rsidR="0088454D" w:rsidRPr="00373F4E" w:rsidRDefault="0088454D" w:rsidP="001E129B">
            <w:pPr>
              <w:jc w:val="center"/>
            </w:pPr>
            <w:r>
              <w:t>68/4</w:t>
            </w:r>
          </w:p>
        </w:tc>
        <w:tc>
          <w:tcPr>
            <w:tcW w:w="827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>Заключительный урок</w:t>
            </w:r>
          </w:p>
        </w:tc>
        <w:tc>
          <w:tcPr>
            <w:tcW w:w="1506" w:type="pct"/>
            <w:vAlign w:val="center"/>
          </w:tcPr>
          <w:p w:rsidR="0088454D" w:rsidRPr="00373F4E" w:rsidRDefault="0088454D" w:rsidP="001E129B">
            <w:pPr>
              <w:jc w:val="both"/>
            </w:pPr>
            <w:r>
              <w:t xml:space="preserve">Творческий отчет </w:t>
            </w:r>
          </w:p>
        </w:tc>
        <w:tc>
          <w:tcPr>
            <w:tcW w:w="1212" w:type="pct"/>
          </w:tcPr>
          <w:p w:rsidR="0088454D" w:rsidRDefault="0088454D" w:rsidP="001E129B"/>
        </w:tc>
        <w:tc>
          <w:tcPr>
            <w:tcW w:w="441" w:type="pct"/>
          </w:tcPr>
          <w:p w:rsidR="0088454D" w:rsidRDefault="0088454D" w:rsidP="001E129B"/>
        </w:tc>
        <w:tc>
          <w:tcPr>
            <w:tcW w:w="359" w:type="pct"/>
            <w:vAlign w:val="center"/>
          </w:tcPr>
          <w:p w:rsidR="0088454D" w:rsidRPr="00373F4E" w:rsidRDefault="0088454D" w:rsidP="001E129B">
            <w:pPr>
              <w:jc w:val="both"/>
            </w:pPr>
          </w:p>
        </w:tc>
        <w:tc>
          <w:tcPr>
            <w:tcW w:w="358" w:type="pct"/>
          </w:tcPr>
          <w:p w:rsidR="0088454D" w:rsidRPr="00373F4E" w:rsidRDefault="0088454D" w:rsidP="001E129B">
            <w:pPr>
              <w:jc w:val="both"/>
            </w:pPr>
          </w:p>
        </w:tc>
      </w:tr>
    </w:tbl>
    <w:p w:rsidR="001E129B" w:rsidRPr="00373F4E" w:rsidRDefault="001E129B" w:rsidP="001E129B">
      <w:pPr>
        <w:rPr>
          <w:sz w:val="32"/>
          <w:szCs w:val="32"/>
        </w:rPr>
      </w:pPr>
    </w:p>
    <w:p w:rsidR="001E129B" w:rsidRDefault="001E129B" w:rsidP="001E129B">
      <w:pPr>
        <w:sectPr w:rsidR="001E129B" w:rsidSect="008854E4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E129B" w:rsidRPr="00341843" w:rsidRDefault="001E129B" w:rsidP="001E129B">
      <w:pPr>
        <w:jc w:val="center"/>
        <w:rPr>
          <w:b/>
        </w:rPr>
      </w:pPr>
      <w:r>
        <w:rPr>
          <w:b/>
        </w:rPr>
        <w:lastRenderedPageBreak/>
        <w:t>Приложение 2.</w:t>
      </w:r>
      <w:r w:rsidRPr="00503108">
        <w:rPr>
          <w:b/>
        </w:rPr>
        <w:t xml:space="preserve"> Календарно-тематическое планирование </w:t>
      </w:r>
      <w:r w:rsidRPr="007F00EE">
        <w:rPr>
          <w:b/>
        </w:rPr>
        <w:t>по физике в</w:t>
      </w:r>
      <w:r>
        <w:rPr>
          <w:b/>
        </w:rPr>
        <w:t xml:space="preserve"> 8</w:t>
      </w:r>
      <w:r w:rsidRPr="007F00EE">
        <w:rPr>
          <w:b/>
        </w:rPr>
        <w:t xml:space="preserve"> классе</w:t>
      </w:r>
      <w:r>
        <w:rPr>
          <w:b/>
        </w:rPr>
        <w:t xml:space="preserve"> (</w:t>
      </w:r>
      <w:r w:rsidRPr="007F00EE">
        <w:rPr>
          <w:b/>
        </w:rPr>
        <w:t>базов</w:t>
      </w:r>
      <w:r>
        <w:rPr>
          <w:b/>
        </w:rPr>
        <w:t>ый</w:t>
      </w:r>
      <w:r w:rsidRPr="007F00EE">
        <w:rPr>
          <w:b/>
        </w:rPr>
        <w:t xml:space="preserve"> уров</w:t>
      </w:r>
      <w:r>
        <w:rPr>
          <w:b/>
        </w:rPr>
        <w:t>е</w:t>
      </w:r>
      <w:r w:rsidRPr="007F00EE">
        <w:rPr>
          <w:b/>
        </w:rPr>
        <w:t>н</w:t>
      </w:r>
      <w:r>
        <w:rPr>
          <w:b/>
        </w:rPr>
        <w:t>ь)</w:t>
      </w:r>
      <w:r w:rsidRPr="007F00EE">
        <w:rPr>
          <w:b/>
        </w:rPr>
        <w:t xml:space="preserve"> на 201</w:t>
      </w:r>
      <w:r>
        <w:rPr>
          <w:b/>
        </w:rPr>
        <w:t>3</w:t>
      </w:r>
      <w:r w:rsidRPr="007F00EE">
        <w:rPr>
          <w:b/>
        </w:rPr>
        <w:t>-201</w:t>
      </w:r>
      <w:r>
        <w:rPr>
          <w:b/>
        </w:rPr>
        <w:t>4</w:t>
      </w:r>
      <w:r w:rsidRPr="007F00EE">
        <w:rPr>
          <w:b/>
        </w:rPr>
        <w:t xml:space="preserve"> уч</w:t>
      </w:r>
      <w:r>
        <w:rPr>
          <w:b/>
        </w:rPr>
        <w:t>.</w:t>
      </w:r>
      <w:r w:rsidRPr="007F00EE">
        <w:rPr>
          <w:b/>
        </w:rPr>
        <w:t xml:space="preserve"> год</w:t>
      </w:r>
    </w:p>
    <w:p w:rsidR="001E129B" w:rsidRDefault="001E129B" w:rsidP="001E129B">
      <w:pPr>
        <w:ind w:left="180"/>
        <w:rPr>
          <w:b/>
        </w:rPr>
      </w:pPr>
      <w:r>
        <w:rPr>
          <w:b/>
        </w:rPr>
        <w:tab/>
      </w:r>
      <w:r w:rsidRPr="00DE2434">
        <w:rPr>
          <w:b/>
        </w:rPr>
        <w:t>К</w:t>
      </w:r>
      <w:r>
        <w:rPr>
          <w:b/>
        </w:rPr>
        <w:t>оличество часов: на учебный год -68,</w:t>
      </w:r>
      <w:r w:rsidRPr="007F00EE">
        <w:rPr>
          <w:b/>
        </w:rPr>
        <w:t xml:space="preserve">при </w:t>
      </w:r>
      <w:r>
        <w:rPr>
          <w:b/>
        </w:rPr>
        <w:t>2</w:t>
      </w:r>
      <w:r w:rsidRPr="007F00EE">
        <w:rPr>
          <w:b/>
        </w:rPr>
        <w:t xml:space="preserve"> ч в неделю </w:t>
      </w:r>
    </w:p>
    <w:p w:rsidR="001E129B" w:rsidRDefault="001E129B" w:rsidP="001E129B"/>
    <w:p w:rsidR="001E129B" w:rsidRPr="00503108" w:rsidRDefault="001E129B" w:rsidP="001E12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0"/>
        <w:gridCol w:w="2985"/>
        <w:gridCol w:w="3979"/>
        <w:gridCol w:w="3414"/>
        <w:gridCol w:w="1526"/>
        <w:gridCol w:w="1204"/>
        <w:gridCol w:w="1204"/>
      </w:tblGrid>
      <w:tr w:rsidR="008F4988" w:rsidRPr="00D42591" w:rsidTr="008F4988">
        <w:trPr>
          <w:trHeight w:val="606"/>
        </w:trPr>
        <w:tc>
          <w:tcPr>
            <w:tcW w:w="279" w:type="pct"/>
            <w:vAlign w:val="center"/>
          </w:tcPr>
          <w:p w:rsidR="008F4988" w:rsidRPr="00373F4E" w:rsidRDefault="008F4988" w:rsidP="001E129B">
            <w:pPr>
              <w:jc w:val="center"/>
            </w:pPr>
            <w:r w:rsidRPr="00373F4E">
              <w:t>Номер</w:t>
            </w:r>
          </w:p>
          <w:p w:rsidR="008F4988" w:rsidRPr="00373F4E" w:rsidRDefault="008F4988" w:rsidP="001E129B">
            <w:pPr>
              <w:jc w:val="center"/>
            </w:pPr>
            <w:r w:rsidRPr="00373F4E">
              <w:t>урока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center"/>
            </w:pPr>
            <w:r w:rsidRPr="00373F4E">
              <w:t>Тема урока</w:t>
            </w:r>
          </w:p>
        </w:tc>
        <w:tc>
          <w:tcPr>
            <w:tcW w:w="1309" w:type="pct"/>
            <w:vAlign w:val="center"/>
          </w:tcPr>
          <w:p w:rsidR="008F4988" w:rsidRDefault="008F4988" w:rsidP="008F4988">
            <w:pPr>
              <w:jc w:val="center"/>
            </w:pPr>
            <w:r>
              <w:t>Элементы содержания урока</w:t>
            </w:r>
          </w:p>
        </w:tc>
        <w:tc>
          <w:tcPr>
            <w:tcW w:w="1123" w:type="pct"/>
            <w:vAlign w:val="center"/>
          </w:tcPr>
          <w:p w:rsidR="008F4988" w:rsidRPr="00D42DAA" w:rsidRDefault="008F4988" w:rsidP="001E129B">
            <w:pPr>
              <w:jc w:val="center"/>
            </w:pPr>
            <w:r>
              <w:t>Требования к уровню</w:t>
            </w:r>
            <w:r>
              <w:br/>
              <w:t xml:space="preserve">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center"/>
            </w:pPr>
            <w:r>
              <w:t>Вид контроля</w:t>
            </w:r>
          </w:p>
        </w:tc>
        <w:tc>
          <w:tcPr>
            <w:tcW w:w="396" w:type="pct"/>
            <w:vAlign w:val="center"/>
          </w:tcPr>
          <w:p w:rsidR="008F4988" w:rsidRDefault="008F4988" w:rsidP="001E129B">
            <w:pPr>
              <w:jc w:val="center"/>
            </w:pPr>
            <w:r>
              <w:t>Дата проведения</w:t>
            </w:r>
          </w:p>
        </w:tc>
        <w:tc>
          <w:tcPr>
            <w:tcW w:w="396" w:type="pct"/>
          </w:tcPr>
          <w:p w:rsidR="008F4988" w:rsidRDefault="008F4988" w:rsidP="001E129B">
            <w:pPr>
              <w:jc w:val="center"/>
            </w:pPr>
            <w:r>
              <w:t>Факт.</w:t>
            </w:r>
          </w:p>
          <w:p w:rsidR="008F4988" w:rsidRDefault="008F4988" w:rsidP="001E129B">
            <w:pPr>
              <w:jc w:val="center"/>
            </w:pPr>
            <w:r>
              <w:t>дата</w:t>
            </w:r>
          </w:p>
        </w:tc>
      </w:tr>
      <w:tr w:rsidR="008F4988" w:rsidRPr="00D42591" w:rsidTr="008F4988">
        <w:trPr>
          <w:trHeight w:val="621"/>
        </w:trPr>
        <w:tc>
          <w:tcPr>
            <w:tcW w:w="4604" w:type="pct"/>
            <w:gridSpan w:val="7"/>
            <w:vAlign w:val="center"/>
          </w:tcPr>
          <w:p w:rsidR="008F4988" w:rsidRPr="00D42591" w:rsidRDefault="008F4988" w:rsidP="001E129B">
            <w:pPr>
              <w:jc w:val="center"/>
              <w:rPr>
                <w:b/>
              </w:rPr>
            </w:pPr>
            <w:r w:rsidRPr="00D42591">
              <w:rPr>
                <w:b/>
              </w:rPr>
              <w:t>ТЕМА 1. Тепловые явления (23 ч)</w:t>
            </w:r>
          </w:p>
        </w:tc>
        <w:tc>
          <w:tcPr>
            <w:tcW w:w="396" w:type="pct"/>
          </w:tcPr>
          <w:p w:rsidR="008F4988" w:rsidRPr="00D42591" w:rsidRDefault="008F4988" w:rsidP="001E129B">
            <w:pPr>
              <w:jc w:val="center"/>
              <w:rPr>
                <w:b/>
              </w:rPr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 w:rsidRPr="00373F4E">
              <w:t>1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Инструктаж по технике безопасности. Повторение материала, изученного в 7 классе.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Инструктаж по технике безопасности. Повторение материала, изученного в 7 классе.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обозначение величин и формулы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1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 w:rsidRPr="00373F4E">
              <w:t>2</w:t>
            </w:r>
          </w:p>
        </w:tc>
        <w:tc>
          <w:tcPr>
            <w:tcW w:w="995" w:type="pct"/>
            <w:gridSpan w:val="2"/>
            <w:vAlign w:val="center"/>
          </w:tcPr>
          <w:p w:rsidR="008F4988" w:rsidRPr="00E21BE6" w:rsidRDefault="008F4988" w:rsidP="001E129B">
            <w:pPr>
              <w:jc w:val="both"/>
            </w:pPr>
            <w:r>
              <w:t xml:space="preserve">Тепловое движение. </w:t>
            </w:r>
          </w:p>
        </w:tc>
        <w:tc>
          <w:tcPr>
            <w:tcW w:w="1309" w:type="pct"/>
            <w:vAlign w:val="center"/>
          </w:tcPr>
          <w:p w:rsidR="008F4988" w:rsidRPr="00E21BE6" w:rsidRDefault="008F4988" w:rsidP="001E129B">
            <w:pPr>
              <w:jc w:val="both"/>
            </w:pPr>
            <w:r>
              <w:t>Тепловое движение. Тепловое равновесие. Температура и способы ее измерения. Связь температуры со средней скоростью теплового хаотического движения частиц.</w:t>
            </w:r>
          </w:p>
        </w:tc>
        <w:tc>
          <w:tcPr>
            <w:tcW w:w="1123" w:type="pct"/>
            <w:vAlign w:val="center"/>
          </w:tcPr>
          <w:p w:rsidR="008F4988" w:rsidRPr="00CC6262" w:rsidRDefault="008F4988" w:rsidP="001E129B">
            <w:pPr>
              <w:jc w:val="both"/>
            </w:pPr>
            <w:r>
              <w:t xml:space="preserve">Уметь описывать и объяснять тепловое движение </w:t>
            </w:r>
            <w:r w:rsidRPr="00CC6262">
              <w:t>Связь температуры со средней скоростью теплового хаотического движения частиц</w:t>
            </w:r>
          </w:p>
        </w:tc>
        <w:tc>
          <w:tcPr>
            <w:tcW w:w="502" w:type="pct"/>
            <w:vAlign w:val="center"/>
          </w:tcPr>
          <w:p w:rsidR="008F4988" w:rsidRPr="00CC6262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 w:rsidRPr="00373F4E">
              <w:t>3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Внутренняя энергия.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Внутренняя энергия. Способы изменения внутренней энергии: теплопередача, работа.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 связь температуры со средней скоростью теплового хаотического движения частиц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вор</w:t>
            </w:r>
            <w:proofErr w:type="spellEnd"/>
            <w:r>
              <w:t xml:space="preserve">. </w:t>
            </w:r>
            <w:proofErr w:type="spellStart"/>
            <w:r>
              <w:t>прак</w:t>
            </w:r>
            <w:proofErr w:type="spellEnd"/>
            <w:r>
              <w:t>. зад.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 w:rsidRPr="00373F4E">
              <w:t>4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Виды  теплопередачи</w:t>
            </w:r>
          </w:p>
        </w:tc>
        <w:tc>
          <w:tcPr>
            <w:tcW w:w="1309" w:type="pct"/>
            <w:vAlign w:val="center"/>
          </w:tcPr>
          <w:p w:rsidR="008F4988" w:rsidRPr="00A87A37" w:rsidRDefault="008F4988" w:rsidP="00E72912">
            <w:pPr>
              <w:jc w:val="both"/>
            </w:pPr>
            <w:r>
              <w:t>Теплопроводность. Конвекция. Излучение.</w:t>
            </w:r>
            <w:r w:rsidRPr="00A87A37">
              <w:t xml:space="preserve"> Практическое применение физических знаний для учета теплопроводности и теплоемкости различных веществ в повседневной жизни.</w:t>
            </w:r>
          </w:p>
          <w:p w:rsidR="008F4988" w:rsidRPr="00373F4E" w:rsidRDefault="008F4988" w:rsidP="001E129B">
            <w:pPr>
              <w:jc w:val="both"/>
            </w:pPr>
          </w:p>
        </w:tc>
        <w:tc>
          <w:tcPr>
            <w:tcW w:w="1123" w:type="pct"/>
            <w:vAlign w:val="center"/>
          </w:tcPr>
          <w:p w:rsidR="008F4988" w:rsidRDefault="008F4988" w:rsidP="00025E99">
            <w:pPr>
              <w:jc w:val="both"/>
            </w:pPr>
            <w:r>
              <w:t xml:space="preserve">Знать/понимать и описывать </w:t>
            </w:r>
            <w:r w:rsidRPr="00A87A37">
              <w:t xml:space="preserve"> различны</w:t>
            </w:r>
            <w:r>
              <w:t>е виды</w:t>
            </w:r>
            <w:r w:rsidRPr="00A87A37">
              <w:t xml:space="preserve"> теплопередач</w:t>
            </w:r>
            <w:r>
              <w:t>.</w:t>
            </w:r>
          </w:p>
          <w:p w:rsidR="008F4988" w:rsidRPr="00373F4E" w:rsidRDefault="008F4988" w:rsidP="00E72912">
            <w:pPr>
              <w:jc w:val="both"/>
            </w:pP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Тест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 w:rsidRPr="00373F4E">
              <w:t>5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Исследование изменения со временем температуры остывающей воды.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Л.р.1. Исследование изменения со временем температуры остывающей воды.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описывать и объяснять результаты эксперимента.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lastRenderedPageBreak/>
              <w:t>6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Использование теплопередачи в природе и технике.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Особенности различных способов теплопередачи. Использование теплопередачи в природе и технике.</w:t>
            </w:r>
          </w:p>
        </w:tc>
        <w:tc>
          <w:tcPr>
            <w:tcW w:w="1123" w:type="pct"/>
            <w:vAlign w:val="center"/>
          </w:tcPr>
          <w:p w:rsidR="008F4988" w:rsidRPr="00E50C9C" w:rsidRDefault="008F4988" w:rsidP="001E129B">
            <w:pPr>
              <w:jc w:val="both"/>
            </w:pPr>
            <w:r>
              <w:t>Знать/понимать о</w:t>
            </w:r>
            <w:r w:rsidRPr="00E50C9C">
              <w:t xml:space="preserve">собенности различных способов </w:t>
            </w:r>
            <w:proofErr w:type="gramStart"/>
            <w:r w:rsidRPr="00E50C9C">
              <w:t>тепло-передачи</w:t>
            </w:r>
            <w:proofErr w:type="gramEnd"/>
            <w:r>
              <w:t>.</w:t>
            </w:r>
          </w:p>
        </w:tc>
        <w:tc>
          <w:tcPr>
            <w:tcW w:w="502" w:type="pct"/>
            <w:vAlign w:val="center"/>
          </w:tcPr>
          <w:p w:rsidR="008F4988" w:rsidRPr="00E50C9C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7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Расчет количества тепла, необходимого для нагревания тела или выделяемого им при охлаждении.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 w:rsidRPr="00A87A37">
              <w:t xml:space="preserve">Количество теплоты. </w:t>
            </w:r>
            <w:r>
              <w:t>Удельная теплоемкость. 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8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Изучение явления теплообмена.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Л.р.2. Изучение явления теплообмена.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описывать и объяснять явление теплообмена.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4715B5">
            <w:pPr>
              <w:spacing w:before="240"/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720507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9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 Измерение удельной теплоемкости твердого тела.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Л.р.3. Измерение удельной теплоемкости твердого тела.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удельную теплоемкость твердого тела.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10</w:t>
            </w:r>
          </w:p>
        </w:tc>
        <w:tc>
          <w:tcPr>
            <w:tcW w:w="995" w:type="pct"/>
            <w:gridSpan w:val="2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Топливо. Энергия топлива. Удельная теплота сгорания.</w:t>
            </w:r>
          </w:p>
        </w:tc>
        <w:tc>
          <w:tcPr>
            <w:tcW w:w="1309" w:type="pct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Топливо. Энергия топлива. Удельная теплота сгорания.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физ. величину</w:t>
            </w:r>
            <w:r>
              <w:rPr>
                <w:i/>
              </w:rPr>
              <w:t>у</w:t>
            </w:r>
            <w:r w:rsidRPr="00D42591">
              <w:rPr>
                <w:i/>
              </w:rPr>
              <w:t>дельн</w:t>
            </w:r>
            <w:r>
              <w:rPr>
                <w:i/>
              </w:rPr>
              <w:t>ую</w:t>
            </w:r>
            <w:r w:rsidRPr="00D42591">
              <w:rPr>
                <w:i/>
              </w:rPr>
              <w:t xml:space="preserve"> теплот</w:t>
            </w:r>
            <w:r>
              <w:rPr>
                <w:i/>
              </w:rPr>
              <w:t>у</w:t>
            </w:r>
            <w:r w:rsidRPr="00D42591">
              <w:rPr>
                <w:i/>
              </w:rPr>
              <w:t xml:space="preserve"> сгорания.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11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Закон сохранения энергии в тепловых процессах.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Закон сохранения энергии в тепловых процессах. Необратимость процессов теплопередачи.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 Закон сохранения энергии в тепловых процессах. Необратимость процессов теплопередачи.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Диктант по таблицам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12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Контрольная работа №1.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Контрольная работа №1.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13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Плавление и отвердевание.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Плавление и отвердевание. </w:t>
            </w:r>
            <w:r w:rsidRPr="00D42591">
              <w:rPr>
                <w:i/>
              </w:rPr>
              <w:t>Удельная теплота плавления.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</w:t>
            </w:r>
            <w:r w:rsidRPr="00D42591">
              <w:rPr>
                <w:i/>
              </w:rPr>
              <w:t xml:space="preserve"> Удельная теплота плавления.</w:t>
            </w:r>
            <w:r>
              <w:t xml:space="preserve"> Уметь описывать и объяснять явления плавление и отвердевание.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14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15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Испарение. Конденсация.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Испарение. Конденсация.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</w:t>
            </w:r>
            <w:proofErr w:type="gramStart"/>
            <w:r>
              <w:t xml:space="preserve"> У</w:t>
            </w:r>
            <w:proofErr w:type="gramEnd"/>
            <w:r>
              <w:t xml:space="preserve">меть описывать и объяснять явление, </w:t>
            </w:r>
            <w:r w:rsidR="0071738A">
              <w:t>+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lastRenderedPageBreak/>
              <w:t>16</w:t>
            </w:r>
          </w:p>
        </w:tc>
        <w:tc>
          <w:tcPr>
            <w:tcW w:w="995" w:type="pct"/>
            <w:gridSpan w:val="2"/>
            <w:vAlign w:val="center"/>
          </w:tcPr>
          <w:p w:rsidR="008F4988" w:rsidRPr="00D42591" w:rsidRDefault="008F4988" w:rsidP="001E129B">
            <w:pPr>
              <w:jc w:val="both"/>
              <w:rPr>
                <w:lang w:val="en-US"/>
              </w:rPr>
            </w:pPr>
            <w:r>
              <w:t>Кипение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Кипение. </w:t>
            </w:r>
            <w:r w:rsidRPr="00D42591">
              <w:rPr>
                <w:i/>
              </w:rPr>
              <w:t>Зависимость температуры кипения от давления.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описывать и объяснять явление кипения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17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Диктант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18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Насыщенный пар.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Насыщенный пар. Влажность воздуха. Способы определения влажности воздуха.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 физ. величины насыщенный пар. Влажность воздуха.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19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 Измерение влажности воздуха.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Л.р.4. Измерение влажности воздуха.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влажность воздуха. Уметь пользоваться  психрометром.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20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Принципы работы тепловых двигателей.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Принципы работы тепловых двигателей. </w:t>
            </w:r>
            <w:r w:rsidRPr="00D42591">
              <w:rPr>
                <w:i/>
              </w:rPr>
              <w:t>Двигатель внутреннего сгорания. Паровая турбина</w:t>
            </w:r>
            <w:proofErr w:type="gramStart"/>
            <w:r w:rsidRPr="00D42591">
              <w:rPr>
                <w:i/>
              </w:rPr>
              <w:t>.К</w:t>
            </w:r>
            <w:proofErr w:type="gramEnd"/>
            <w:r w:rsidRPr="00D42591">
              <w:rPr>
                <w:i/>
              </w:rPr>
              <w:t>ПД двигателя. Принцип действия холодильника.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 Принципы работы тепловых двигателей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21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 xml:space="preserve">Преобразование энергии в тепловых машинах.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Преобразование энергии в тепловых машинах. </w:t>
            </w:r>
            <w:r w:rsidRPr="00D42591">
              <w:rPr>
                <w:i/>
              </w:rPr>
              <w:t>Экологические проблемы использования тепловых машин.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 преобразование энергии в тепловых машинах.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22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Уметь применять полученные знания 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Диктант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23</w:t>
            </w:r>
          </w:p>
        </w:tc>
        <w:tc>
          <w:tcPr>
            <w:tcW w:w="995" w:type="pct"/>
            <w:gridSpan w:val="2"/>
            <w:vAlign w:val="center"/>
          </w:tcPr>
          <w:p w:rsidR="008F4988" w:rsidRDefault="008F4988" w:rsidP="001E129B">
            <w:pPr>
              <w:jc w:val="both"/>
            </w:pPr>
            <w:r>
              <w:t>Контрольная работа №2.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Контрольная работа №2.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624"/>
        </w:trPr>
        <w:tc>
          <w:tcPr>
            <w:tcW w:w="4604" w:type="pct"/>
            <w:gridSpan w:val="7"/>
            <w:vAlign w:val="center"/>
          </w:tcPr>
          <w:p w:rsidR="008F4988" w:rsidRPr="00373F4E" w:rsidRDefault="008F4988" w:rsidP="001E129B">
            <w:pPr>
              <w:jc w:val="center"/>
            </w:pPr>
            <w:r w:rsidRPr="00D42591">
              <w:rPr>
                <w:b/>
              </w:rPr>
              <w:t>ТЕМА 2. Электрические и магнитные явления (32 ч)</w:t>
            </w:r>
          </w:p>
        </w:tc>
        <w:tc>
          <w:tcPr>
            <w:tcW w:w="396" w:type="pct"/>
          </w:tcPr>
          <w:p w:rsidR="008F4988" w:rsidRPr="00D42591" w:rsidRDefault="008F4988" w:rsidP="001E129B">
            <w:pPr>
              <w:jc w:val="center"/>
              <w:rPr>
                <w:b/>
              </w:rPr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24/1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Электрический заряд.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Электризация. Электрический заряд. Виды зарядов. Взаимодействие зарядов. </w:t>
            </w:r>
          </w:p>
        </w:tc>
        <w:tc>
          <w:tcPr>
            <w:tcW w:w="1123" w:type="pct"/>
            <w:vAlign w:val="center"/>
          </w:tcPr>
          <w:p w:rsidR="008F4988" w:rsidRPr="0067428D" w:rsidRDefault="008F4988" w:rsidP="001E129B">
            <w:pPr>
              <w:jc w:val="both"/>
            </w:pPr>
            <w:r>
              <w:t xml:space="preserve">Знать, что такое </w:t>
            </w:r>
            <w:r w:rsidRPr="0067428D">
              <w:t>Электризация. Электрический заряд. Виды зарядов. Взаимодействие зарядов.</w:t>
            </w:r>
          </w:p>
        </w:tc>
        <w:tc>
          <w:tcPr>
            <w:tcW w:w="502" w:type="pct"/>
            <w:vAlign w:val="center"/>
          </w:tcPr>
          <w:p w:rsidR="008F4988" w:rsidRPr="0067428D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6A08A8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25/2</w:t>
            </w:r>
          </w:p>
        </w:tc>
        <w:tc>
          <w:tcPr>
            <w:tcW w:w="982" w:type="pct"/>
            <w:vAlign w:val="center"/>
          </w:tcPr>
          <w:p w:rsidR="008F4988" w:rsidRPr="005D3577" w:rsidRDefault="008F4988" w:rsidP="001E129B">
            <w:pPr>
              <w:jc w:val="both"/>
            </w:pPr>
            <w:r w:rsidRPr="005D3577">
              <w:t>Проводники, диэлектрики. Носители электрических зарядов в металлах</w:t>
            </w:r>
            <w:proofErr w:type="gramStart"/>
            <w:r w:rsidRPr="005D3577">
              <w:t>.</w:t>
            </w:r>
            <w:proofErr w:type="gramEnd"/>
            <w:r w:rsidRPr="005D3577">
              <w:t xml:space="preserve"> </w:t>
            </w:r>
            <w:proofErr w:type="gramStart"/>
            <w:r w:rsidRPr="005D3577">
              <w:lastRenderedPageBreak/>
              <w:t>э</w:t>
            </w:r>
            <w:proofErr w:type="gramEnd"/>
            <w:r w:rsidRPr="005D3577">
              <w:t>лектролитах и газах.</w:t>
            </w:r>
          </w:p>
        </w:tc>
        <w:tc>
          <w:tcPr>
            <w:tcW w:w="1309" w:type="pct"/>
            <w:vAlign w:val="center"/>
          </w:tcPr>
          <w:p w:rsidR="008F4988" w:rsidRPr="005D3577" w:rsidRDefault="008F4988" w:rsidP="001E129B">
            <w:pPr>
              <w:jc w:val="both"/>
            </w:pPr>
            <w:r w:rsidRPr="005D3577">
              <w:lastRenderedPageBreak/>
              <w:t>Проводники, диэлектрики. Носители электрических зарядов в металлах</w:t>
            </w:r>
            <w:proofErr w:type="gramStart"/>
            <w:r w:rsidRPr="005D3577">
              <w:t>.</w:t>
            </w:r>
            <w:proofErr w:type="gramEnd"/>
            <w:r w:rsidRPr="005D3577">
              <w:t xml:space="preserve"> </w:t>
            </w:r>
            <w:proofErr w:type="gramStart"/>
            <w:r w:rsidRPr="005D3577">
              <w:t>э</w:t>
            </w:r>
            <w:proofErr w:type="gramEnd"/>
            <w:r w:rsidRPr="005D3577">
              <w:t>лектролитах и газах.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</w:t>
            </w:r>
            <w:proofErr w:type="gramStart"/>
            <w:r>
              <w:t>,ч</w:t>
            </w:r>
            <w:proofErr w:type="gramEnd"/>
            <w:r>
              <w:t>то является н</w:t>
            </w:r>
            <w:r w:rsidRPr="005D3577">
              <w:t>осител</w:t>
            </w:r>
            <w:r>
              <w:t>ями</w:t>
            </w:r>
            <w:r w:rsidRPr="005D3577">
              <w:t xml:space="preserve"> электрических зарядов в металлах. </w:t>
            </w:r>
            <w:r w:rsidRPr="005D3577">
              <w:lastRenderedPageBreak/>
              <w:t>электролитах и газах.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proofErr w:type="spellStart"/>
            <w:r>
              <w:lastRenderedPageBreak/>
              <w:t>Творч</w:t>
            </w:r>
            <w:proofErr w:type="spellEnd"/>
            <w:r>
              <w:t>. раб.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lastRenderedPageBreak/>
              <w:t>26/3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Электрическое поле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025E99">
            <w:pPr>
              <w:jc w:val="both"/>
            </w:pPr>
            <w:r>
              <w:t>Электрическое поле. Действие электрического поля на электрические заряды.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</w:t>
            </w:r>
            <w:proofErr w:type="gramStart"/>
            <w:r>
              <w:t>понимать</w:t>
            </w:r>
            <w:proofErr w:type="gramEnd"/>
            <w:r>
              <w:t xml:space="preserve"> что такое Электрическое поле. </w:t>
            </w:r>
            <w:proofErr w:type="gramStart"/>
            <w:r>
              <w:t>Д-е</w:t>
            </w:r>
            <w:proofErr w:type="gramEnd"/>
            <w:r>
              <w:t xml:space="preserve"> электрического поля на электрические заряды.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27/4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 Наблюдение электрического взаимодействия тел.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Л.р.5. Наблюдение электрического взаимодействия тел.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описывать и объяснять результаты наблюдений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28/5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Строение атомов. З-н сохранения электрического заряда. Объяснение электрических явлений.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Строение атомов. З-н сохранения электрического заряда. Объяснение электрических явлений.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Знать строение атомов. З-н сохранения электрического заряда.  Уметь описывать и объяснять электрические явления 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29/6</w:t>
            </w:r>
          </w:p>
        </w:tc>
        <w:tc>
          <w:tcPr>
            <w:tcW w:w="982" w:type="pct"/>
            <w:vAlign w:val="center"/>
          </w:tcPr>
          <w:p w:rsidR="008F4988" w:rsidRPr="005D3577" w:rsidRDefault="008F4988" w:rsidP="001E129B">
            <w:pPr>
              <w:jc w:val="both"/>
            </w:pPr>
            <w:r w:rsidRPr="005D3577">
              <w:t xml:space="preserve">Конденсатор. Энергия электрического поля конденсатора. </w:t>
            </w:r>
          </w:p>
        </w:tc>
        <w:tc>
          <w:tcPr>
            <w:tcW w:w="1309" w:type="pct"/>
            <w:vAlign w:val="center"/>
          </w:tcPr>
          <w:p w:rsidR="008F4988" w:rsidRPr="005D3577" w:rsidRDefault="008F4988" w:rsidP="001E129B">
            <w:pPr>
              <w:jc w:val="both"/>
            </w:pPr>
            <w:r w:rsidRPr="005D3577">
              <w:t xml:space="preserve">Конденсатор. Энергия электрического поля конденсатора.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физ. прибор - к</w:t>
            </w:r>
            <w:r w:rsidRPr="005D3577">
              <w:t>онденсатор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6A08A8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6A08A8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30/7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 w:rsidRPr="00903A60">
              <w:t>Источники постоянного тока</w:t>
            </w:r>
            <w:r w:rsidRPr="00D42591">
              <w:rPr>
                <w:i/>
              </w:rPr>
              <w:t>.</w:t>
            </w:r>
            <w:r>
              <w:t xml:space="preserve"> Действие электрического тока.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Постоянный электрический ток. </w:t>
            </w:r>
            <w:r w:rsidRPr="00D42591">
              <w:rPr>
                <w:i/>
              </w:rPr>
              <w:t>Источники постоянного тока.</w:t>
            </w:r>
            <w:r>
              <w:t xml:space="preserve"> Действие электрического тока.</w:t>
            </w:r>
          </w:p>
        </w:tc>
        <w:tc>
          <w:tcPr>
            <w:tcW w:w="1123" w:type="pct"/>
            <w:vAlign w:val="center"/>
          </w:tcPr>
          <w:p w:rsidR="008F4988" w:rsidRPr="002C7C60" w:rsidRDefault="008F4988" w:rsidP="001E129B">
            <w:pPr>
              <w:jc w:val="both"/>
            </w:pPr>
            <w:r>
              <w:t>Знать</w:t>
            </w:r>
            <w:r w:rsidRPr="002C7C60">
              <w:t>. Источники постоянного тока. Действие электрического тока.</w:t>
            </w:r>
          </w:p>
        </w:tc>
        <w:tc>
          <w:tcPr>
            <w:tcW w:w="502" w:type="pct"/>
            <w:vAlign w:val="center"/>
          </w:tcPr>
          <w:p w:rsidR="008F4988" w:rsidRPr="002C7C60" w:rsidRDefault="00453448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6A08A8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6A08A8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31/8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Электрическая цепь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Электрическая цепь и ее составные части.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электрическую цепь и ее составные части.</w:t>
            </w:r>
          </w:p>
        </w:tc>
        <w:tc>
          <w:tcPr>
            <w:tcW w:w="502" w:type="pct"/>
            <w:vAlign w:val="center"/>
          </w:tcPr>
          <w:p w:rsidR="008F4988" w:rsidRDefault="00453448" w:rsidP="001E129B">
            <w:pPr>
              <w:jc w:val="both"/>
            </w:pPr>
            <w:r>
              <w:t xml:space="preserve">Фронт. </w:t>
            </w:r>
            <w:proofErr w:type="spellStart"/>
            <w:r>
              <w:t>практ</w:t>
            </w:r>
            <w:proofErr w:type="spellEnd"/>
            <w:r>
              <w:t>.</w:t>
            </w:r>
            <w:r w:rsidRPr="00453448">
              <w:t xml:space="preserve"> \</w:t>
            </w:r>
            <w:proofErr w:type="gramStart"/>
            <w:r>
              <w:t>р</w:t>
            </w:r>
            <w:proofErr w:type="gramEnd"/>
          </w:p>
          <w:p w:rsidR="00453448" w:rsidRPr="00453448" w:rsidRDefault="00453448" w:rsidP="001E129B">
            <w:pPr>
              <w:jc w:val="both"/>
            </w:pPr>
            <w:proofErr w:type="spellStart"/>
            <w:r>
              <w:t>Творч</w:t>
            </w:r>
            <w:proofErr w:type="spellEnd"/>
            <w:r>
              <w:t>. раб.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32/9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Сила тока.</w:t>
            </w:r>
          </w:p>
        </w:tc>
        <w:tc>
          <w:tcPr>
            <w:tcW w:w="1309" w:type="pct"/>
            <w:vAlign w:val="center"/>
          </w:tcPr>
          <w:p w:rsidR="008F4988" w:rsidRDefault="008F4988" w:rsidP="00AA64B1">
            <w:pPr>
              <w:jc w:val="both"/>
            </w:pPr>
            <w:r>
              <w:t>Сила тока.</w:t>
            </w:r>
            <w:r w:rsidRPr="00A87A37">
              <w:t xml:space="preserve"> Объяснение устройства и принципа действияамперметра</w:t>
            </w:r>
            <w:r>
              <w:t>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сила тока.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 раб.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33/10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Сборка электрической цепи. Измерение силы тока.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Л.р.6. Сборка электрической цепи. Измерение силы тока.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силу тока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34/11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Напряжение. Сборка электрической цепи. Измерение напряжения.</w:t>
            </w:r>
          </w:p>
        </w:tc>
        <w:tc>
          <w:tcPr>
            <w:tcW w:w="1309" w:type="pct"/>
            <w:vAlign w:val="center"/>
          </w:tcPr>
          <w:p w:rsidR="008F4988" w:rsidRDefault="008F4988" w:rsidP="00AA64B1">
            <w:pPr>
              <w:jc w:val="both"/>
            </w:pPr>
            <w:r>
              <w:t>Напряжение. Л.р.7. Сборка электрической цепи. Измерение напряжения.</w:t>
            </w:r>
            <w:r w:rsidRPr="00A87A37">
              <w:t xml:space="preserve"> Объяснение устройства и принципа действия вольтметра</w:t>
            </w:r>
            <w:r>
              <w:t>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напряжение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lastRenderedPageBreak/>
              <w:t>35/12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Сопротивление. З-н Ом для участка цепи. 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Сопротивление. З-н Ом для участка цепи.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Знать/понимать: З-н Ом для участка цепи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36/13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Удельное сопротивление. Реостат. Магазин сопротивлений. Регулирование силы тока реостатом.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Удельное сопротивление. Реостат. Магазин сопротивлений. Л.р.8. Регулирование силы тока реостатом.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регулировать силу тока реостатом.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37/14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Определение сопротивления проводника с помощью амперметра и вольтметра.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Л.р.9. Определение сопротивления проводника с помощью амперметра и вольтметра.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 определять сопротивления проводника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38/15</w:t>
            </w:r>
          </w:p>
        </w:tc>
        <w:tc>
          <w:tcPr>
            <w:tcW w:w="982" w:type="pct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Соединение проводников.</w:t>
            </w:r>
          </w:p>
        </w:tc>
        <w:tc>
          <w:tcPr>
            <w:tcW w:w="1309" w:type="pct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Соединение проводников.</w:t>
            </w:r>
          </w:p>
        </w:tc>
        <w:tc>
          <w:tcPr>
            <w:tcW w:w="1123" w:type="pct"/>
            <w:vAlign w:val="center"/>
          </w:tcPr>
          <w:p w:rsidR="008F4988" w:rsidRPr="002B042C" w:rsidRDefault="008F4988" w:rsidP="001E129B">
            <w:pPr>
              <w:jc w:val="both"/>
            </w:pPr>
            <w:r>
              <w:t>Знать с</w:t>
            </w:r>
            <w:r w:rsidRPr="002B042C">
              <w:t>оединени</w:t>
            </w:r>
            <w:r>
              <w:t>я</w:t>
            </w:r>
            <w:r w:rsidRPr="002B042C">
              <w:t xml:space="preserve"> проводников.</w:t>
            </w:r>
          </w:p>
        </w:tc>
        <w:tc>
          <w:tcPr>
            <w:tcW w:w="502" w:type="pct"/>
            <w:vAlign w:val="center"/>
          </w:tcPr>
          <w:p w:rsidR="008F4988" w:rsidRPr="002B042C" w:rsidRDefault="00453448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 раб.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39/16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Изучение последовательного соединения проводников.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Л.р.10. Изучение последовательного соединения проводников.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устанавливать зависимости  между величинами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40/17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Изучение параллельного соединения проводников.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Л.р.11. Изучение параллельного соединения проводников.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Уметь устанавливать зависимости  между величинами 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41/18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Физ. Диктант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42/19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Работа и мощность электрического тока.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Работа и мощность электрического тока.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понятия работа и мощность электрического тока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1E129B">
            <w:pPr>
              <w:jc w:val="center"/>
            </w:pPr>
            <w:r>
              <w:t>43/20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>Измерение работы и мощности электрического тока.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Л.р.12. Измерение работы и мощности электрического тока.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работу и мощность электрического тока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9E4A53">
            <w:pPr>
              <w:jc w:val="center"/>
            </w:pPr>
            <w:r>
              <w:t>44/21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9E4A53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9E4A53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9E4A53">
            <w:pPr>
              <w:jc w:val="both"/>
            </w:pPr>
            <w:r>
              <w:t xml:space="preserve">Уметь применять полученные знания 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9E4A53">
            <w:pPr>
              <w:jc w:val="center"/>
            </w:pPr>
            <w:r>
              <w:t>45/22</w:t>
            </w:r>
          </w:p>
        </w:tc>
        <w:tc>
          <w:tcPr>
            <w:tcW w:w="982" w:type="pct"/>
            <w:vAlign w:val="center"/>
          </w:tcPr>
          <w:p w:rsidR="008F4988" w:rsidRDefault="008F4988" w:rsidP="009E4A53">
            <w:pPr>
              <w:jc w:val="both"/>
            </w:pPr>
            <w:r>
              <w:t>Контрольная работа 3.</w:t>
            </w:r>
          </w:p>
        </w:tc>
        <w:tc>
          <w:tcPr>
            <w:tcW w:w="1309" w:type="pct"/>
            <w:vAlign w:val="center"/>
          </w:tcPr>
          <w:p w:rsidR="008F4988" w:rsidRDefault="008F4988" w:rsidP="009E4A53">
            <w:pPr>
              <w:jc w:val="both"/>
            </w:pPr>
            <w:r>
              <w:t>Контрольная работа 3.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9E4A53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Физ. Диктант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Default="008F4988" w:rsidP="009E4A53">
            <w:pPr>
              <w:jc w:val="center"/>
            </w:pPr>
            <w:r>
              <w:t>46/23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З-н Джоуля </w:t>
            </w:r>
            <w:proofErr w:type="gramStart"/>
            <w:r>
              <w:t>-Л</w:t>
            </w:r>
            <w:proofErr w:type="gramEnd"/>
            <w:r>
              <w:t>енца.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З-н Джоуля </w:t>
            </w:r>
            <w:proofErr w:type="gramStart"/>
            <w:r>
              <w:t>-Л</w:t>
            </w:r>
            <w:proofErr w:type="gramEnd"/>
            <w:r>
              <w:t>енца.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Знать З-н Джоуля </w:t>
            </w:r>
            <w:proofErr w:type="gramStart"/>
            <w:r>
              <w:t>-Л</w:t>
            </w:r>
            <w:proofErr w:type="gramEnd"/>
            <w:r>
              <w:t>енца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9E4A53">
            <w:pPr>
              <w:jc w:val="center"/>
            </w:pPr>
            <w:r>
              <w:lastRenderedPageBreak/>
              <w:t>47/24</w:t>
            </w:r>
          </w:p>
        </w:tc>
        <w:tc>
          <w:tcPr>
            <w:tcW w:w="982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Решение задач. </w:t>
            </w:r>
            <w:proofErr w:type="gramStart"/>
            <w:r>
              <w:t>(Лампа накаливания.</w:t>
            </w:r>
            <w:proofErr w:type="gramEnd"/>
            <w:r>
              <w:t xml:space="preserve"> Короткое замыкание. </w:t>
            </w:r>
            <w:proofErr w:type="gramStart"/>
            <w:r>
              <w:t>Предохранители.)</w:t>
            </w:r>
            <w:proofErr w:type="gramEnd"/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 xml:space="preserve">Решение задач. </w:t>
            </w:r>
            <w:proofErr w:type="gramStart"/>
            <w:r>
              <w:t>(Лампа накаливания.</w:t>
            </w:r>
            <w:proofErr w:type="gramEnd"/>
            <w:r>
              <w:t xml:space="preserve"> Короткое замыкание. </w:t>
            </w:r>
            <w:proofErr w:type="gramStart"/>
            <w:r>
              <w:t>Предохранители.)</w:t>
            </w:r>
            <w:proofErr w:type="gramEnd"/>
            <w:r>
              <w:t xml:space="preserve"> </w:t>
            </w:r>
            <w:r w:rsidRPr="00A87A37">
              <w:t>Практическое применение физических знаний для безопасного обращения с электробытовыми приборами</w:t>
            </w:r>
            <w:r>
              <w:t>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03"/>
        </w:trPr>
        <w:tc>
          <w:tcPr>
            <w:tcW w:w="292" w:type="pct"/>
            <w:gridSpan w:val="2"/>
          </w:tcPr>
          <w:p w:rsidR="008F4988" w:rsidRPr="00373F4E" w:rsidRDefault="008F4988" w:rsidP="009E4A53">
            <w:pPr>
              <w:jc w:val="center"/>
            </w:pPr>
            <w:r>
              <w:t>48/25</w:t>
            </w:r>
          </w:p>
        </w:tc>
        <w:tc>
          <w:tcPr>
            <w:tcW w:w="982" w:type="pct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Полупроводники</w:t>
            </w:r>
          </w:p>
        </w:tc>
        <w:tc>
          <w:tcPr>
            <w:tcW w:w="1309" w:type="pct"/>
            <w:vAlign w:val="center"/>
          </w:tcPr>
          <w:p w:rsidR="008F4988" w:rsidRPr="00D42591" w:rsidRDefault="008F4988" w:rsidP="001E129B">
            <w:pPr>
              <w:jc w:val="both"/>
              <w:rPr>
                <w:i/>
              </w:rPr>
            </w:pPr>
            <w:r w:rsidRPr="00D42591">
              <w:rPr>
                <w:i/>
              </w:rPr>
              <w:t>Полупроводники. Носители электрических зарядов в полупроводниках. Полупроводниковые приборы.</w:t>
            </w:r>
          </w:p>
        </w:tc>
        <w:tc>
          <w:tcPr>
            <w:tcW w:w="1123" w:type="pct"/>
            <w:vAlign w:val="center"/>
          </w:tcPr>
          <w:p w:rsidR="008F4988" w:rsidRPr="00891193" w:rsidRDefault="008F4988" w:rsidP="001E129B">
            <w:pPr>
              <w:jc w:val="both"/>
            </w:pPr>
            <w:r>
              <w:t xml:space="preserve">Знать </w:t>
            </w:r>
            <w:r w:rsidRPr="00891193">
              <w:t>Носители электрических зарядов в полупровод</w:t>
            </w:r>
            <w:r>
              <w:t>никах. Полупроводниковые при</w:t>
            </w:r>
            <w:r w:rsidRPr="00891193">
              <w:t>боры.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49/26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Магнитное поле прямого тока.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Опыт Эрстеда. Магнитное поле прямого тока. Магнитные линии.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Знать, уметь описывать и объяснять Опыт Эрстеда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50/27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Сборка электромагнита и испытание его действия.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Исследование магнитного поля прямого проводника и катушки с током. (Сборка электромагнита и испытание его действия).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Знать, из чего состоит электромагнит.</w:t>
            </w:r>
          </w:p>
        </w:tc>
        <w:tc>
          <w:tcPr>
            <w:tcW w:w="502" w:type="pct"/>
            <w:vAlign w:val="center"/>
          </w:tcPr>
          <w:p w:rsidR="008F4988" w:rsidRPr="00453448" w:rsidRDefault="00453448" w:rsidP="001E129B">
            <w:pPr>
              <w:jc w:val="both"/>
            </w:pPr>
            <w: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453448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51/28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Применение электромагнитов.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Применение электромагнитов. </w:t>
            </w:r>
            <w:r w:rsidRPr="00D42591">
              <w:rPr>
                <w:i/>
              </w:rPr>
              <w:t>Изучение принципа действия электромагнитного реле.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Применение электромагнитов.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7863B3" w:rsidRDefault="008F4988" w:rsidP="001E129B">
            <w:pPr>
              <w:rPr>
                <w:b/>
              </w:rPr>
            </w:pPr>
          </w:p>
        </w:tc>
        <w:tc>
          <w:tcPr>
            <w:tcW w:w="396" w:type="pct"/>
          </w:tcPr>
          <w:p w:rsidR="008F4988" w:rsidRPr="007863B3" w:rsidRDefault="008F4988" w:rsidP="001E129B">
            <w:pPr>
              <w:rPr>
                <w:b/>
              </w:rPr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52/29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Взаимодействие постоянных магнитов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Взаимодействие постоянных магнитов. </w:t>
            </w:r>
            <w:r w:rsidRPr="00D42591">
              <w:rPr>
                <w:i/>
              </w:rPr>
              <w:t>Магнитное поле Земли.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proofErr w:type="gramStart"/>
            <w:r>
              <w:t>Знать о в</w:t>
            </w:r>
            <w:r w:rsidRPr="00A31658">
              <w:t>заимодействие постоянных магнитов</w:t>
            </w:r>
            <w:r>
              <w:t>, м</w:t>
            </w:r>
            <w:r w:rsidRPr="00A31658">
              <w:t>агнитно</w:t>
            </w:r>
            <w:r>
              <w:t>м</w:t>
            </w:r>
            <w:r w:rsidRPr="00A31658">
              <w:t xml:space="preserve"> поле Земли.</w:t>
            </w:r>
            <w:proofErr w:type="gramEnd"/>
          </w:p>
        </w:tc>
        <w:tc>
          <w:tcPr>
            <w:tcW w:w="502" w:type="pct"/>
            <w:vAlign w:val="center"/>
          </w:tcPr>
          <w:p w:rsidR="008F4988" w:rsidRPr="00373F4E" w:rsidRDefault="00453448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</w:t>
            </w:r>
            <w:proofErr w:type="spellEnd"/>
            <w:r>
              <w:t>. раб.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53/30</w:t>
            </w:r>
          </w:p>
        </w:tc>
        <w:tc>
          <w:tcPr>
            <w:tcW w:w="982" w:type="pct"/>
            <w:vAlign w:val="center"/>
          </w:tcPr>
          <w:p w:rsidR="008F4988" w:rsidRPr="00333DBD" w:rsidRDefault="008F4988" w:rsidP="001E129B">
            <w:pPr>
              <w:jc w:val="both"/>
            </w:pPr>
            <w:r>
              <w:t xml:space="preserve">Действие магнитного поля на проводник с током. </w:t>
            </w:r>
          </w:p>
        </w:tc>
        <w:tc>
          <w:tcPr>
            <w:tcW w:w="1309" w:type="pct"/>
            <w:vAlign w:val="center"/>
          </w:tcPr>
          <w:p w:rsidR="008F4988" w:rsidRPr="00333DBD" w:rsidRDefault="008F4988" w:rsidP="001E129B">
            <w:pPr>
              <w:jc w:val="both"/>
            </w:pPr>
            <w:r>
              <w:t xml:space="preserve">Действие магнитного поля на проводник с током. Сила Ампера. </w:t>
            </w:r>
            <w:r w:rsidRPr="00D42591">
              <w:rPr>
                <w:i/>
              </w:rPr>
              <w:t xml:space="preserve">Электродвигатель. </w:t>
            </w:r>
            <w:r w:rsidRPr="009322A1">
              <w:t>Л.р.13. Изучение электродвигателя</w:t>
            </w:r>
            <w:r w:rsidRPr="00D42591">
              <w:rPr>
                <w:i/>
              </w:rPr>
              <w:t>.</w:t>
            </w:r>
          </w:p>
        </w:tc>
        <w:tc>
          <w:tcPr>
            <w:tcW w:w="1123" w:type="pct"/>
            <w:vAlign w:val="center"/>
          </w:tcPr>
          <w:p w:rsidR="008F4988" w:rsidRPr="008406D3" w:rsidRDefault="008F4988" w:rsidP="001E129B">
            <w:pPr>
              <w:jc w:val="both"/>
            </w:pPr>
            <w:r>
              <w:t>Уметь работать с э</w:t>
            </w:r>
            <w:r w:rsidRPr="008406D3">
              <w:t>лектродвигател</w:t>
            </w:r>
            <w:r>
              <w:t>ем</w:t>
            </w:r>
          </w:p>
        </w:tc>
        <w:tc>
          <w:tcPr>
            <w:tcW w:w="502" w:type="pct"/>
            <w:vAlign w:val="center"/>
          </w:tcPr>
          <w:p w:rsidR="008F4988" w:rsidRPr="008406D3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54/31</w:t>
            </w:r>
          </w:p>
        </w:tc>
        <w:tc>
          <w:tcPr>
            <w:tcW w:w="982" w:type="pct"/>
            <w:vAlign w:val="center"/>
          </w:tcPr>
          <w:p w:rsidR="008F4988" w:rsidRPr="00373F4E" w:rsidRDefault="008F4988" w:rsidP="004D2775">
            <w:pPr>
              <w:jc w:val="both"/>
            </w:pPr>
            <w:r>
              <w:t>Повторение.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Повторительно-обобщающий урок Решение задач.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92" w:type="pct"/>
            <w:gridSpan w:val="2"/>
          </w:tcPr>
          <w:p w:rsidR="008F4988" w:rsidRPr="00373F4E" w:rsidRDefault="008F4988" w:rsidP="001E129B">
            <w:pPr>
              <w:jc w:val="center"/>
            </w:pPr>
            <w:r>
              <w:t>55/32</w:t>
            </w:r>
          </w:p>
        </w:tc>
        <w:tc>
          <w:tcPr>
            <w:tcW w:w="982" w:type="pct"/>
            <w:vAlign w:val="center"/>
          </w:tcPr>
          <w:p w:rsidR="008F4988" w:rsidRDefault="008F4988" w:rsidP="004D2775">
            <w:pPr>
              <w:jc w:val="both"/>
            </w:pPr>
            <w:r>
              <w:t>Контрольная работа №4.</w:t>
            </w:r>
          </w:p>
        </w:tc>
        <w:tc>
          <w:tcPr>
            <w:tcW w:w="1309" w:type="pct"/>
            <w:vAlign w:val="center"/>
          </w:tcPr>
          <w:p w:rsidR="008F4988" w:rsidRDefault="008F4988" w:rsidP="001E129B">
            <w:pPr>
              <w:jc w:val="both"/>
            </w:pPr>
            <w:r>
              <w:t>Контрольная работа №4.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E531B7" w:rsidRDefault="00E531B7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624"/>
        </w:trPr>
        <w:tc>
          <w:tcPr>
            <w:tcW w:w="4604" w:type="pct"/>
            <w:gridSpan w:val="7"/>
            <w:vAlign w:val="center"/>
          </w:tcPr>
          <w:p w:rsidR="008F4988" w:rsidRPr="00D42591" w:rsidRDefault="008F4988" w:rsidP="00E74201">
            <w:pPr>
              <w:jc w:val="center"/>
              <w:rPr>
                <w:b/>
              </w:rPr>
            </w:pPr>
            <w:r w:rsidRPr="00D42591">
              <w:rPr>
                <w:b/>
              </w:rPr>
              <w:lastRenderedPageBreak/>
              <w:t xml:space="preserve">ТЕМА 3. </w:t>
            </w:r>
            <w:r>
              <w:rPr>
                <w:b/>
              </w:rPr>
              <w:t>Световые явления</w:t>
            </w:r>
            <w:r w:rsidRPr="00D42591">
              <w:rPr>
                <w:b/>
              </w:rPr>
              <w:t xml:space="preserve"> (10 ч).</w:t>
            </w:r>
          </w:p>
        </w:tc>
        <w:tc>
          <w:tcPr>
            <w:tcW w:w="396" w:type="pct"/>
          </w:tcPr>
          <w:p w:rsidR="008F4988" w:rsidRPr="00D42591" w:rsidRDefault="008F4988" w:rsidP="00E74201">
            <w:pPr>
              <w:jc w:val="center"/>
              <w:rPr>
                <w:b/>
              </w:rPr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56/1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Свет – электромагнитная волна.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Свет – электромагнитная волна. Оптические явления. Дисперсия света. Геометрическая оптика как предельный случай волновой оптики.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Знать/понимать, что такое свет уметь описывать и объяснять явление дисперсии света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57/2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Прямолинейное распространение света.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Прямолинейное распространение света.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Знать/понимать, уметь описывать и объяснять явление прямолинейного распространения света.</w:t>
            </w:r>
          </w:p>
        </w:tc>
        <w:tc>
          <w:tcPr>
            <w:tcW w:w="502" w:type="pct"/>
            <w:vAlign w:val="center"/>
          </w:tcPr>
          <w:p w:rsidR="008F4988" w:rsidRPr="00373F4E" w:rsidRDefault="00E531B7" w:rsidP="001E129B">
            <w:pPr>
              <w:jc w:val="both"/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прос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58/3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Отражение света.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Отражение света. Плоское зеркало. Лабораторный опыт: Исследование зависимости угла отражения от угла падения. 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Знать/понимать,  уметь описывать и объяснять явление отражения света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59/4</w:t>
            </w:r>
          </w:p>
        </w:tc>
        <w:tc>
          <w:tcPr>
            <w:tcW w:w="995" w:type="pct"/>
            <w:gridSpan w:val="2"/>
            <w:vAlign w:val="center"/>
          </w:tcPr>
          <w:p w:rsidR="008F4988" w:rsidRPr="006D2257" w:rsidRDefault="008F4988" w:rsidP="001E129B">
            <w:pPr>
              <w:jc w:val="both"/>
            </w:pPr>
            <w:r w:rsidRPr="006D2257">
              <w:t>Преломление света.</w:t>
            </w:r>
          </w:p>
        </w:tc>
        <w:tc>
          <w:tcPr>
            <w:tcW w:w="1309" w:type="pct"/>
            <w:vAlign w:val="center"/>
          </w:tcPr>
          <w:p w:rsidR="008F4988" w:rsidRPr="006D2257" w:rsidRDefault="008F4988" w:rsidP="001E129B">
            <w:pPr>
              <w:jc w:val="both"/>
            </w:pPr>
            <w:r w:rsidRPr="006D2257">
              <w:t>Преломление света.</w:t>
            </w:r>
            <w:r>
              <w:t xml:space="preserve"> (Призма). Лабораторный опыт: Исследование зависимости угла преломления от угла падения.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Знать/понимать, уметь описывать и объяснять явлениеп</w:t>
            </w:r>
            <w:r w:rsidRPr="006D2257">
              <w:t>реломление света</w:t>
            </w:r>
          </w:p>
        </w:tc>
        <w:tc>
          <w:tcPr>
            <w:tcW w:w="502" w:type="pct"/>
            <w:vAlign w:val="center"/>
          </w:tcPr>
          <w:p w:rsidR="008F4988" w:rsidRPr="00E531B7" w:rsidRDefault="00E531B7" w:rsidP="001E129B">
            <w:pPr>
              <w:jc w:val="both"/>
            </w:pPr>
            <w: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60/5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 xml:space="preserve">Линза. Фокусное расстояние линзы. Оптическая сила линзы. 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Линза. Фокусное расстояние линзы. Оптическая сила линзы. (Построение изображения в тонких линзах).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Знать, что такое линза, фокусное расстояние линзы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61/6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Формула тонкой линзы.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Формула тонкой линзы.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Знать формулу тонкой линзы.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62/7</w:t>
            </w:r>
          </w:p>
        </w:tc>
        <w:tc>
          <w:tcPr>
            <w:tcW w:w="995" w:type="pct"/>
            <w:gridSpan w:val="2"/>
            <w:vAlign w:val="center"/>
          </w:tcPr>
          <w:p w:rsidR="008F4988" w:rsidRPr="006D2257" w:rsidRDefault="008F4988" w:rsidP="001E129B">
            <w:pPr>
              <w:jc w:val="both"/>
            </w:pPr>
            <w:r>
              <w:t xml:space="preserve"> Измерение фокусного расстояния собирающей линзы</w:t>
            </w:r>
          </w:p>
        </w:tc>
        <w:tc>
          <w:tcPr>
            <w:tcW w:w="1309" w:type="pct"/>
            <w:vAlign w:val="center"/>
          </w:tcPr>
          <w:p w:rsidR="008F4988" w:rsidRPr="006D2257" w:rsidRDefault="008F4988" w:rsidP="001E129B">
            <w:pPr>
              <w:jc w:val="both"/>
            </w:pPr>
            <w:r>
              <w:t>Л.р.14. Измерение фокусного расстояния собирающей линзы. Получение изображения с помощью собирающей линзы.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измерять фокусного расстояния собирающей линзы, получать изображения с помощью собирающей линзы.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63/8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Глаз как оптическая система.</w:t>
            </w:r>
          </w:p>
        </w:tc>
        <w:tc>
          <w:tcPr>
            <w:tcW w:w="1309" w:type="pct"/>
            <w:vAlign w:val="center"/>
          </w:tcPr>
          <w:p w:rsidR="008F4988" w:rsidRPr="00A87A37" w:rsidRDefault="008F4988" w:rsidP="00897102">
            <w:pPr>
              <w:jc w:val="both"/>
            </w:pPr>
            <w:r>
              <w:t>Глаз как оптическая система.</w:t>
            </w:r>
            <w:r w:rsidRPr="00A87A37">
              <w:t xml:space="preserve"> Оптические приборы. </w:t>
            </w:r>
          </w:p>
          <w:p w:rsidR="008F4988" w:rsidRPr="00373F4E" w:rsidRDefault="008F4988" w:rsidP="001E129B">
            <w:pPr>
              <w:jc w:val="both"/>
            </w:pP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lastRenderedPageBreak/>
              <w:t xml:space="preserve">Знать строение глаза как оптической системы. </w:t>
            </w:r>
            <w:r>
              <w:lastRenderedPageBreak/>
              <w:t>Объяснять  принцип действия</w:t>
            </w:r>
            <w:r w:rsidRPr="00A87A37">
              <w:t xml:space="preserve"> очков, фотоаппарата, проекционного аппарата.</w:t>
            </w:r>
          </w:p>
        </w:tc>
        <w:tc>
          <w:tcPr>
            <w:tcW w:w="502" w:type="pct"/>
            <w:vAlign w:val="center"/>
          </w:tcPr>
          <w:p w:rsidR="008F4988" w:rsidRPr="00E531B7" w:rsidRDefault="00E531B7" w:rsidP="001E129B">
            <w:pPr>
              <w:jc w:val="both"/>
            </w:pPr>
            <w:r>
              <w:lastRenderedPageBreak/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</w:tcPr>
          <w:p w:rsidR="008F4988" w:rsidRPr="00373F4E" w:rsidRDefault="008F4988" w:rsidP="001E129B">
            <w:pPr>
              <w:jc w:val="both"/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lastRenderedPageBreak/>
              <w:t>64/9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Решение задач.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373F4E" w:rsidRDefault="008F4988" w:rsidP="001E129B">
            <w:pPr>
              <w:jc w:val="both"/>
            </w:pPr>
          </w:p>
        </w:tc>
        <w:tc>
          <w:tcPr>
            <w:tcW w:w="396" w:type="pct"/>
            <w:vAlign w:val="center"/>
          </w:tcPr>
          <w:p w:rsidR="008F4988" w:rsidRPr="00373F4E" w:rsidRDefault="008F4988" w:rsidP="001E129B"/>
        </w:tc>
        <w:tc>
          <w:tcPr>
            <w:tcW w:w="396" w:type="pct"/>
          </w:tcPr>
          <w:p w:rsidR="008F4988" w:rsidRPr="00373F4E" w:rsidRDefault="008F4988" w:rsidP="001E129B"/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65/10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Контрольная работа №5.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Контрольная работа №5.</w:t>
            </w:r>
          </w:p>
        </w:tc>
        <w:tc>
          <w:tcPr>
            <w:tcW w:w="1123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502" w:type="pct"/>
            <w:vAlign w:val="center"/>
          </w:tcPr>
          <w:p w:rsidR="008F4988" w:rsidRPr="00E531B7" w:rsidRDefault="00E531B7" w:rsidP="001E129B">
            <w:pPr>
              <w:jc w:val="both"/>
            </w:pPr>
            <w: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396" w:type="pct"/>
            <w:vAlign w:val="center"/>
          </w:tcPr>
          <w:p w:rsidR="008F4988" w:rsidRPr="00373F4E" w:rsidRDefault="008F4988" w:rsidP="001E129B"/>
        </w:tc>
        <w:tc>
          <w:tcPr>
            <w:tcW w:w="396" w:type="pct"/>
          </w:tcPr>
          <w:p w:rsidR="008F4988" w:rsidRPr="00373F4E" w:rsidRDefault="008F4988" w:rsidP="001E129B"/>
        </w:tc>
      </w:tr>
      <w:tr w:rsidR="008F4988" w:rsidRPr="00D42591" w:rsidTr="008F4988">
        <w:trPr>
          <w:trHeight w:val="624"/>
        </w:trPr>
        <w:tc>
          <w:tcPr>
            <w:tcW w:w="4604" w:type="pct"/>
            <w:gridSpan w:val="7"/>
            <w:vAlign w:val="center"/>
          </w:tcPr>
          <w:p w:rsidR="008F4988" w:rsidRPr="00D42591" w:rsidRDefault="008F4988" w:rsidP="001E129B">
            <w:pPr>
              <w:jc w:val="center"/>
              <w:rPr>
                <w:b/>
              </w:rPr>
            </w:pPr>
            <w:r w:rsidRPr="00D42591">
              <w:rPr>
                <w:b/>
              </w:rPr>
              <w:t>ТЕМА 4. Обобщающее повторение (3 ч).</w:t>
            </w:r>
          </w:p>
        </w:tc>
        <w:tc>
          <w:tcPr>
            <w:tcW w:w="396" w:type="pct"/>
          </w:tcPr>
          <w:p w:rsidR="008F4988" w:rsidRPr="00D42591" w:rsidRDefault="008F4988" w:rsidP="001E129B">
            <w:pPr>
              <w:jc w:val="center"/>
              <w:rPr>
                <w:b/>
              </w:rPr>
            </w:pPr>
          </w:p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66/1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123" w:type="pct"/>
          </w:tcPr>
          <w:p w:rsidR="008F4988" w:rsidRDefault="008F4988" w:rsidP="001E129B">
            <w:r w:rsidRPr="007A3EF4">
              <w:t>Уметь</w:t>
            </w:r>
            <w:r>
              <w:t xml:space="preserve"> применять полученные знания в нестандартных ситуациях</w:t>
            </w:r>
          </w:p>
        </w:tc>
        <w:tc>
          <w:tcPr>
            <w:tcW w:w="502" w:type="pct"/>
          </w:tcPr>
          <w:p w:rsidR="008F4988" w:rsidRDefault="00E531B7" w:rsidP="001E129B">
            <w:r>
              <w:t>Тест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/>
        </w:tc>
        <w:tc>
          <w:tcPr>
            <w:tcW w:w="396" w:type="pct"/>
          </w:tcPr>
          <w:p w:rsidR="008F4988" w:rsidRPr="00373F4E" w:rsidRDefault="008F4988" w:rsidP="001E129B"/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Pr="00373F4E" w:rsidRDefault="008F4988" w:rsidP="001E129B">
            <w:pPr>
              <w:jc w:val="center"/>
            </w:pPr>
            <w:r>
              <w:t>67/2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123" w:type="pct"/>
          </w:tcPr>
          <w:p w:rsidR="008F4988" w:rsidRDefault="008F4988" w:rsidP="001E129B">
            <w:r w:rsidRPr="007A3EF4">
              <w:t>Уметь</w:t>
            </w:r>
            <w:r>
              <w:t xml:space="preserve"> применять полученные знания для объяснений явлений природы</w:t>
            </w:r>
          </w:p>
        </w:tc>
        <w:tc>
          <w:tcPr>
            <w:tcW w:w="502" w:type="pct"/>
          </w:tcPr>
          <w:p w:rsidR="008F4988" w:rsidRDefault="00E531B7" w:rsidP="001E129B">
            <w:r>
              <w:t>Тест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/>
        </w:tc>
        <w:tc>
          <w:tcPr>
            <w:tcW w:w="396" w:type="pct"/>
          </w:tcPr>
          <w:p w:rsidR="008F4988" w:rsidRPr="00373F4E" w:rsidRDefault="008F4988" w:rsidP="001E129B"/>
        </w:tc>
      </w:tr>
      <w:tr w:rsidR="008F4988" w:rsidRPr="00D42591" w:rsidTr="008F4988">
        <w:trPr>
          <w:trHeight w:val="318"/>
        </w:trPr>
        <w:tc>
          <w:tcPr>
            <w:tcW w:w="279" w:type="pct"/>
          </w:tcPr>
          <w:p w:rsidR="008F4988" w:rsidRDefault="008F4988" w:rsidP="001E129B">
            <w:pPr>
              <w:jc w:val="center"/>
            </w:pPr>
            <w:r>
              <w:t>68/3</w:t>
            </w:r>
          </w:p>
        </w:tc>
        <w:tc>
          <w:tcPr>
            <w:tcW w:w="995" w:type="pct"/>
            <w:gridSpan w:val="2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309" w:type="pct"/>
            <w:vAlign w:val="center"/>
          </w:tcPr>
          <w:p w:rsidR="008F4988" w:rsidRPr="00373F4E" w:rsidRDefault="008F4988" w:rsidP="001E129B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1123" w:type="pct"/>
          </w:tcPr>
          <w:p w:rsidR="008F4988" w:rsidRDefault="008F4988" w:rsidP="001E129B">
            <w:r w:rsidRPr="007A3EF4">
              <w:t>Уметь</w:t>
            </w:r>
            <w:r>
              <w:t xml:space="preserve"> использовать приобретённые знания и умения для подготовки творческих работ.</w:t>
            </w:r>
            <w:r w:rsidRPr="007A3EF4">
              <w:t xml:space="preserve"> Уметь</w:t>
            </w:r>
            <w:r>
              <w:t xml:space="preserve"> уважительно относиться к мнению оппонента.</w:t>
            </w:r>
          </w:p>
        </w:tc>
        <w:tc>
          <w:tcPr>
            <w:tcW w:w="502" w:type="pct"/>
          </w:tcPr>
          <w:p w:rsidR="008F4988" w:rsidRDefault="00E531B7" w:rsidP="001E129B">
            <w:r>
              <w:t>Тест</w:t>
            </w:r>
          </w:p>
        </w:tc>
        <w:tc>
          <w:tcPr>
            <w:tcW w:w="396" w:type="pct"/>
            <w:vAlign w:val="center"/>
          </w:tcPr>
          <w:p w:rsidR="008F4988" w:rsidRPr="00373F4E" w:rsidRDefault="008F4988" w:rsidP="001E129B"/>
        </w:tc>
        <w:tc>
          <w:tcPr>
            <w:tcW w:w="396" w:type="pct"/>
          </w:tcPr>
          <w:p w:rsidR="008F4988" w:rsidRPr="00373F4E" w:rsidRDefault="008F4988" w:rsidP="001E129B"/>
        </w:tc>
      </w:tr>
    </w:tbl>
    <w:p w:rsidR="001E129B" w:rsidRDefault="001E129B" w:rsidP="001E129B">
      <w:pPr>
        <w:sectPr w:rsidR="001E129B" w:rsidSect="001E129B">
          <w:pgSz w:w="16838" w:h="11906" w:orient="landscape"/>
          <w:pgMar w:top="1106" w:right="1134" w:bottom="1797" w:left="720" w:header="709" w:footer="709" w:gutter="0"/>
          <w:cols w:space="708"/>
          <w:titlePg/>
          <w:docGrid w:linePitch="360"/>
        </w:sectPr>
      </w:pPr>
    </w:p>
    <w:p w:rsidR="00CE3C1A" w:rsidRDefault="00A45596" w:rsidP="00CE3C1A">
      <w:pPr>
        <w:ind w:left="180"/>
        <w:rPr>
          <w:b/>
        </w:rPr>
      </w:pPr>
      <w:r>
        <w:rPr>
          <w:b/>
        </w:rPr>
        <w:lastRenderedPageBreak/>
        <w:t>Приложение 3.</w:t>
      </w:r>
    </w:p>
    <w:p w:rsidR="00A45596" w:rsidRDefault="00A45596" w:rsidP="00CE3C1A">
      <w:pPr>
        <w:ind w:left="180"/>
        <w:jc w:val="center"/>
        <w:rPr>
          <w:b/>
        </w:rPr>
      </w:pPr>
      <w:r w:rsidRPr="00503108">
        <w:rPr>
          <w:b/>
        </w:rPr>
        <w:t xml:space="preserve">Календарно-тематическое планирование </w:t>
      </w:r>
      <w:r w:rsidRPr="007F00EE">
        <w:rPr>
          <w:b/>
        </w:rPr>
        <w:t>по физике  в</w:t>
      </w:r>
      <w:r>
        <w:rPr>
          <w:b/>
        </w:rPr>
        <w:t xml:space="preserve"> 9</w:t>
      </w:r>
      <w:r w:rsidRPr="007F00EE">
        <w:rPr>
          <w:b/>
        </w:rPr>
        <w:t xml:space="preserve"> классе </w:t>
      </w:r>
      <w:r>
        <w:rPr>
          <w:b/>
        </w:rPr>
        <w:t>(</w:t>
      </w:r>
      <w:r w:rsidRPr="007F00EE">
        <w:rPr>
          <w:b/>
        </w:rPr>
        <w:t>базов</w:t>
      </w:r>
      <w:r>
        <w:rPr>
          <w:b/>
        </w:rPr>
        <w:t>ый</w:t>
      </w:r>
      <w:r w:rsidRPr="007F00EE">
        <w:rPr>
          <w:b/>
        </w:rPr>
        <w:t xml:space="preserve"> уров</w:t>
      </w:r>
      <w:r>
        <w:rPr>
          <w:b/>
        </w:rPr>
        <w:t>е</w:t>
      </w:r>
      <w:r w:rsidRPr="007F00EE">
        <w:rPr>
          <w:b/>
        </w:rPr>
        <w:t>н</w:t>
      </w:r>
      <w:r>
        <w:rPr>
          <w:b/>
        </w:rPr>
        <w:t>ь).</w:t>
      </w:r>
    </w:p>
    <w:p w:rsidR="00A45596" w:rsidRDefault="00A45596" w:rsidP="00CE3C1A">
      <w:pPr>
        <w:ind w:left="180"/>
        <w:jc w:val="center"/>
        <w:rPr>
          <w:b/>
        </w:rPr>
      </w:pPr>
      <w:r w:rsidRPr="00DE2434">
        <w:rPr>
          <w:b/>
        </w:rPr>
        <w:t xml:space="preserve">Количество часов: на учебный год: </w:t>
      </w:r>
      <w:r w:rsidR="0014334A">
        <w:rPr>
          <w:b/>
        </w:rPr>
        <w:t>68</w:t>
      </w:r>
      <w:r>
        <w:rPr>
          <w:b/>
        </w:rPr>
        <w:t>,</w:t>
      </w:r>
      <w:r w:rsidRPr="007F00EE">
        <w:rPr>
          <w:b/>
        </w:rPr>
        <w:t xml:space="preserve">при </w:t>
      </w:r>
      <w:r w:rsidR="0014334A">
        <w:rPr>
          <w:b/>
        </w:rPr>
        <w:t>2</w:t>
      </w:r>
      <w:r w:rsidRPr="007F00EE">
        <w:rPr>
          <w:b/>
        </w:rPr>
        <w:t xml:space="preserve"> ч в неделю</w:t>
      </w:r>
    </w:p>
    <w:p w:rsidR="006802F9" w:rsidRDefault="006802F9" w:rsidP="006802F9">
      <w:pPr>
        <w:spacing w:after="346" w:line="1" w:lineRule="exact"/>
        <w:rPr>
          <w:sz w:val="2"/>
          <w:szCs w:val="2"/>
        </w:rPr>
      </w:pPr>
    </w:p>
    <w:tbl>
      <w:tblPr>
        <w:tblW w:w="154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0"/>
        <w:gridCol w:w="14"/>
        <w:gridCol w:w="3497"/>
        <w:gridCol w:w="133"/>
        <w:gridCol w:w="3876"/>
        <w:gridCol w:w="3640"/>
        <w:gridCol w:w="77"/>
        <w:gridCol w:w="25"/>
        <w:gridCol w:w="975"/>
        <w:gridCol w:w="975"/>
        <w:gridCol w:w="975"/>
      </w:tblGrid>
      <w:tr w:rsidR="00984D92" w:rsidTr="00984D92">
        <w:trPr>
          <w:trHeight w:hRule="exact" w:val="146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4" w:lineRule="exact"/>
              <w:ind w:left="24" w:right="24"/>
            </w:pPr>
            <w:r>
              <w:rPr>
                <w:spacing w:val="-6"/>
              </w:rPr>
              <w:t xml:space="preserve">Номер </w:t>
            </w:r>
            <w:r>
              <w:rPr>
                <w:spacing w:val="-1"/>
              </w:rPr>
              <w:t>урока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984D92">
            <w:pPr>
              <w:shd w:val="clear" w:color="auto" w:fill="FFFFFF"/>
              <w:ind w:left="1056" w:hanging="142"/>
              <w:jc w:val="center"/>
            </w:pPr>
          </w:p>
          <w:p w:rsidR="00984D92" w:rsidRDefault="00984D92" w:rsidP="00984D92">
            <w:pPr>
              <w:shd w:val="clear" w:color="auto" w:fill="FFFFFF"/>
              <w:ind w:left="1056" w:hanging="142"/>
              <w:jc w:val="center"/>
            </w:pPr>
          </w:p>
          <w:p w:rsidR="00984D92" w:rsidRDefault="00984D92" w:rsidP="00984D92">
            <w:pPr>
              <w:shd w:val="clear" w:color="auto" w:fill="FFFFFF"/>
              <w:ind w:left="1056" w:hanging="142"/>
            </w:pPr>
            <w:r>
              <w:t>Тема урока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984D92">
            <w:pPr>
              <w:jc w:val="center"/>
            </w:pPr>
            <w:r>
              <w:t>Элементы содержания урока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D42DAA" w:rsidRDefault="00984D92" w:rsidP="001E129B">
            <w:pPr>
              <w:jc w:val="center"/>
            </w:pPr>
            <w:r>
              <w:t>Требования к уровню</w:t>
            </w:r>
            <w:r>
              <w:br/>
              <w:t xml:space="preserve">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1E129B">
            <w:pPr>
              <w:shd w:val="clear" w:color="auto" w:fill="FFFFFF"/>
              <w:jc w:val="center"/>
            </w:pPr>
            <w:r>
              <w:t>Вид контроля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1E129B">
            <w:pPr>
              <w:shd w:val="clear" w:color="auto" w:fill="FFFFFF"/>
              <w:jc w:val="center"/>
            </w:pPr>
            <w:r>
              <w:t xml:space="preserve">Дата </w:t>
            </w:r>
            <w:proofErr w:type="spellStart"/>
            <w:r>
              <w:t>провед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984D92">
            <w:pPr>
              <w:shd w:val="clear" w:color="auto" w:fill="FFFFFF"/>
              <w:jc w:val="center"/>
            </w:pPr>
            <w:r>
              <w:t>Факт дата</w:t>
            </w:r>
          </w:p>
        </w:tc>
      </w:tr>
      <w:tr w:rsidR="00984D92" w:rsidTr="00984D92">
        <w:trPr>
          <w:trHeight w:hRule="exact" w:val="646"/>
        </w:trPr>
        <w:tc>
          <w:tcPr>
            <w:tcW w:w="13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024BAF" w:rsidRDefault="00984D92" w:rsidP="00620C3F">
            <w:pPr>
              <w:shd w:val="clear" w:color="auto" w:fill="FFFFFF"/>
              <w:ind w:left="2630"/>
              <w:rPr>
                <w:b/>
                <w:i/>
              </w:rPr>
            </w:pPr>
            <w:r w:rsidRPr="00024BAF">
              <w:rPr>
                <w:b/>
                <w:i/>
              </w:rPr>
              <w:t>ТЕМА 1</w:t>
            </w:r>
            <w:r>
              <w:rPr>
                <w:b/>
                <w:i/>
              </w:rPr>
              <w:t xml:space="preserve">  Законы взаимодействия и движения</w:t>
            </w:r>
            <w:r w:rsidRPr="00024BAF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 xml:space="preserve">27 </w:t>
            </w:r>
            <w:r w:rsidRPr="00024BAF">
              <w:rPr>
                <w:b/>
                <w:i/>
              </w:rPr>
              <w:t xml:space="preserve"> ч)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024BAF" w:rsidRDefault="00984D92" w:rsidP="00620C3F">
            <w:pPr>
              <w:shd w:val="clear" w:color="auto" w:fill="FFFFFF"/>
              <w:ind w:left="2630"/>
              <w:rPr>
                <w:b/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024BAF" w:rsidRDefault="00984D92" w:rsidP="00620C3F">
            <w:pPr>
              <w:shd w:val="clear" w:color="auto" w:fill="FFFFFF"/>
              <w:ind w:left="2630"/>
              <w:rPr>
                <w:b/>
                <w:i/>
              </w:rPr>
            </w:pPr>
          </w:p>
        </w:tc>
      </w:tr>
      <w:tr w:rsidR="00984D92" w:rsidTr="00984D92">
        <w:trPr>
          <w:trHeight w:hRule="exact" w:val="260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22"/>
            </w:pPr>
            <w:r>
              <w:t>1-4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69" w:lineRule="exact"/>
            </w:pPr>
            <w:r>
              <w:t>Инструктаж по технике безопасности. Механиче</w:t>
            </w:r>
            <w:r>
              <w:softHyphen/>
              <w:t>ское движение. Материальная точка. Система от</w:t>
            </w:r>
            <w:r>
              <w:softHyphen/>
              <w:t>счета.  Траектория.  Путь.  Перемещение.  Относи</w:t>
            </w:r>
            <w:r>
              <w:softHyphen/>
              <w:t>тельность движения. Виды движения: прямолиней</w:t>
            </w:r>
            <w:r>
              <w:softHyphen/>
              <w:t>ное и криволинейное, равномерное и неравномер</w:t>
            </w:r>
            <w:r>
              <w:softHyphen/>
              <w:t>ное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9"/>
            </w:pPr>
            <w:r>
              <w:t>Инструктаж по технике безопасности. Материальная точка. Система отсчета.</w:t>
            </w:r>
          </w:p>
          <w:p w:rsidR="00984D92" w:rsidRDefault="00984D92" w:rsidP="00620C3F">
            <w:pPr>
              <w:shd w:val="clear" w:color="auto" w:fill="FFFFFF"/>
              <w:ind w:left="19"/>
            </w:pPr>
            <w:r>
              <w:t>Перемещение.</w:t>
            </w:r>
          </w:p>
          <w:p w:rsidR="00984D92" w:rsidRDefault="00984D92" w:rsidP="00620C3F">
            <w:pPr>
              <w:shd w:val="clear" w:color="auto" w:fill="FFFFFF"/>
              <w:ind w:left="19"/>
            </w:pPr>
          </w:p>
          <w:p w:rsidR="00984D92" w:rsidRDefault="00984D92" w:rsidP="00620C3F">
            <w:pPr>
              <w:shd w:val="clear" w:color="auto" w:fill="FFFFFF"/>
              <w:ind w:left="19"/>
            </w:pPr>
          </w:p>
          <w:p w:rsidR="00984D92" w:rsidRDefault="00984D92" w:rsidP="00620C3F">
            <w:pPr>
              <w:shd w:val="clear" w:color="auto" w:fill="FFFFFF"/>
              <w:ind w:left="19"/>
            </w:pPr>
          </w:p>
          <w:p w:rsidR="00984D92" w:rsidRDefault="00984D92" w:rsidP="00620C3F">
            <w:pPr>
              <w:shd w:val="clear" w:color="auto" w:fill="FFFFFF"/>
              <w:ind w:left="19"/>
            </w:pPr>
          </w:p>
          <w:p w:rsidR="00984D92" w:rsidRDefault="00984D92" w:rsidP="00620C3F">
            <w:pPr>
              <w:shd w:val="clear" w:color="auto" w:fill="FFFFFF"/>
              <w:ind w:left="19"/>
            </w:pPr>
            <w:r>
              <w:t>Относительность движения.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864DCC">
            <w:r w:rsidRPr="00840C05">
              <w:t xml:space="preserve">Знать/понимать смысл понятия </w:t>
            </w:r>
            <w:r>
              <w:t>материальная точка, система отсчета.</w:t>
            </w:r>
          </w:p>
          <w:p w:rsidR="00984D92" w:rsidRDefault="00984D92" w:rsidP="00864DCC">
            <w:r w:rsidRPr="00840C05">
              <w:t>Знать/понимать смысл понятия</w:t>
            </w:r>
            <w:r>
              <w:t xml:space="preserve"> механическое движение, перемещение, пути и времени.</w:t>
            </w:r>
          </w:p>
          <w:p w:rsidR="00984D92" w:rsidRDefault="00984D92" w:rsidP="00864DCC"/>
          <w:p w:rsidR="00984D92" w:rsidRDefault="00984D92" w:rsidP="00864DCC"/>
          <w:p w:rsidR="00984D92" w:rsidRDefault="00984D92" w:rsidP="00A81E4C">
            <w:r>
              <w:t>Уметь описывать движения</w:t>
            </w:r>
          </w:p>
          <w:p w:rsidR="00984D92" w:rsidRDefault="00984D92" w:rsidP="00864DCC"/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E531B7" w:rsidP="00620C3F">
            <w:pPr>
              <w:shd w:val="clear" w:color="auto" w:fill="FFFFFF"/>
              <w:ind w:left="53"/>
              <w:rPr>
                <w:i/>
              </w:rPr>
            </w:pPr>
            <w:r>
              <w:rPr>
                <w:i/>
              </w:rPr>
              <w:t xml:space="preserve">Решение </w:t>
            </w:r>
            <w:proofErr w:type="spellStart"/>
            <w:r>
              <w:rPr>
                <w:i/>
              </w:rPr>
              <w:t>качест</w:t>
            </w:r>
            <w:proofErr w:type="spellEnd"/>
            <w:r>
              <w:rPr>
                <w:i/>
              </w:rPr>
              <w:t xml:space="preserve">. задач </w:t>
            </w:r>
          </w:p>
          <w:p w:rsidR="00E531B7" w:rsidRPr="00BD65C4" w:rsidRDefault="00E531B7" w:rsidP="00620C3F">
            <w:pPr>
              <w:shd w:val="clear" w:color="auto" w:fill="FFFFFF"/>
              <w:ind w:left="53"/>
              <w:rPr>
                <w:i/>
              </w:rPr>
            </w:pPr>
            <w:r>
              <w:rPr>
                <w:i/>
              </w:rPr>
              <w:t>Инд, 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абота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ind w:left="53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53"/>
              <w:rPr>
                <w:i/>
              </w:rPr>
            </w:pPr>
          </w:p>
        </w:tc>
      </w:tr>
      <w:tr w:rsidR="00984D92" w:rsidTr="00984D92">
        <w:trPr>
          <w:trHeight w:hRule="exact" w:val="2310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12"/>
            </w:pPr>
            <w:r>
              <w:t>5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</w:rPr>
              <w:t xml:space="preserve">Ускорение. Равноускоренное </w:t>
            </w:r>
            <w:r>
              <w:rPr>
                <w:spacing w:val="-2"/>
              </w:rPr>
              <w:t xml:space="preserve">движение.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>
              <w:t>Мгновенная  скорость. Ускорение. Прямолинейное равноускоренное движение.</w:t>
            </w:r>
          </w:p>
          <w:p w:rsidR="00984D92" w:rsidRDefault="00984D92" w:rsidP="00864DCC">
            <w:pPr>
              <w:jc w:val="both"/>
            </w:pPr>
            <w:r>
              <w:t>Перемещение при прямолинейном равномерном движении.</w:t>
            </w:r>
          </w:p>
          <w:p w:rsidR="00984D92" w:rsidRDefault="00984D92" w:rsidP="00FA7C3B">
            <w:pPr>
              <w:jc w:val="both"/>
            </w:pPr>
            <w:r>
              <w:t xml:space="preserve">Скорость при постоянном ускорении. </w:t>
            </w:r>
          </w:p>
          <w:p w:rsidR="00984D92" w:rsidRDefault="00984D92" w:rsidP="00095894">
            <w:pPr>
              <w:shd w:val="clear" w:color="auto" w:fill="FFFFFF"/>
            </w:pPr>
            <w:r>
              <w:t>График.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 w:rsidP="00FA7C3B">
            <w:r w:rsidRPr="00840C05">
              <w:t xml:space="preserve">Знать/понимать смысл понятия </w:t>
            </w:r>
            <w:r>
              <w:t xml:space="preserve"> мгновенной скорости.</w:t>
            </w:r>
          </w:p>
          <w:p w:rsidR="00984D92" w:rsidRDefault="00984D92" w:rsidP="00FA7C3B">
            <w:r w:rsidRPr="00840C05">
              <w:t xml:space="preserve">Знать/понимать смысл понятия </w:t>
            </w:r>
            <w:r>
              <w:t>ускорения.</w:t>
            </w:r>
          </w:p>
          <w:p w:rsidR="00984D92" w:rsidRDefault="00984D92" w:rsidP="00864DCC">
            <w:r w:rsidRPr="00840C05">
              <w:t xml:space="preserve">Знать/понимать смысл понятия </w:t>
            </w:r>
            <w:r>
              <w:t>перемещения при прямолинейном равноускоренном движении.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ind w:left="120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ind w:left="120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ind w:left="120"/>
              <w:rPr>
                <w:i/>
              </w:rPr>
            </w:pPr>
          </w:p>
        </w:tc>
      </w:tr>
      <w:tr w:rsidR="00984D92" w:rsidTr="00E531B7">
        <w:trPr>
          <w:trHeight w:hRule="exact" w:val="144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07"/>
            </w:pPr>
            <w:r>
              <w:lastRenderedPageBreak/>
              <w:t>6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Решение задач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E72912">
            <w:pPr>
              <w:shd w:val="clear" w:color="auto" w:fill="FFFFFF"/>
              <w:ind w:left="58"/>
            </w:pPr>
            <w:r w:rsidRPr="00A87A37">
              <w:t>Практическое применение физических знаний для выявления зависимости тормозного пути автомобиля от его скорости</w:t>
            </w:r>
          </w:p>
          <w:p w:rsidR="00984D92" w:rsidRDefault="00984D92" w:rsidP="00620C3F">
            <w:pPr>
              <w:shd w:val="clear" w:color="auto" w:fill="FFFFFF"/>
            </w:pPr>
            <w:r>
              <w:t>Решение задач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620C3F">
            <w:pPr>
              <w:shd w:val="clear" w:color="auto" w:fill="FFFFFF"/>
              <w:ind w:left="58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E531B7" w:rsidP="00432EBF">
            <w:pPr>
              <w:rPr>
                <w:i/>
              </w:rPr>
            </w:pPr>
            <w:r>
              <w:rPr>
                <w:i/>
              </w:rPr>
              <w:t>Физ.</w:t>
            </w:r>
          </w:p>
          <w:p w:rsidR="00E531B7" w:rsidRPr="007E7132" w:rsidRDefault="00E531B7" w:rsidP="00432EBF">
            <w:pPr>
              <w:rPr>
                <w:i/>
              </w:rPr>
            </w:pPr>
            <w:r>
              <w:rPr>
                <w:i/>
              </w:rPr>
              <w:t>диктант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620C3F">
            <w:pPr>
              <w:shd w:val="clear" w:color="auto" w:fill="FFFFFF"/>
              <w:ind w:left="58"/>
              <w:rPr>
                <w:i/>
              </w:rPr>
            </w:pPr>
          </w:p>
        </w:tc>
      </w:tr>
      <w:tr w:rsidR="00984D92" w:rsidTr="00E531B7">
        <w:trPr>
          <w:trHeight w:hRule="exact" w:val="82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12"/>
            </w:pPr>
            <w:r>
              <w:t>7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207FF" w:rsidRDefault="00984D92" w:rsidP="00620C3F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 xml:space="preserve">Графики зависимости пути и скорости от </w:t>
            </w:r>
            <w:r>
              <w:t>времени.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rPr>
                <w:spacing w:val="-2"/>
              </w:rPr>
              <w:t xml:space="preserve"> Графики зависимости пути и скорости от </w:t>
            </w:r>
            <w:r>
              <w:t>времени.</w:t>
            </w:r>
          </w:p>
          <w:p w:rsidR="00984D92" w:rsidRDefault="00984D92" w:rsidP="00620C3F">
            <w:pPr>
              <w:shd w:val="clear" w:color="auto" w:fill="FFFFFF"/>
            </w:pP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FA7C3B">
            <w:pPr>
              <w:shd w:val="clear" w:color="auto" w:fill="FFFFFF"/>
              <w:ind w:left="91"/>
            </w:pPr>
            <w:r>
              <w:t xml:space="preserve">Уметь </w:t>
            </w:r>
            <w:r w:rsidRPr="00A87A37">
              <w:t>выявл</w:t>
            </w:r>
            <w:r>
              <w:t>ять</w:t>
            </w:r>
            <w:r w:rsidRPr="00A87A37">
              <w:t xml:space="preserve"> зависимост</w:t>
            </w:r>
            <w:r>
              <w:t>ь</w:t>
            </w:r>
            <w:r w:rsidRPr="00A87A37">
              <w:t>: пути от времени при равномерном и равноускоренном движении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E531B7" w:rsidRDefault="00E531B7" w:rsidP="00432EBF">
            <w:pPr>
              <w:shd w:val="clear" w:color="auto" w:fill="FFFFFF"/>
              <w:ind w:left="91"/>
              <w:rPr>
                <w:b/>
                <w:i/>
              </w:rPr>
            </w:pPr>
            <w:r>
              <w:rPr>
                <w:i/>
              </w:rP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ind w:left="91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ind w:left="91"/>
              <w:rPr>
                <w:i/>
              </w:rPr>
            </w:pPr>
          </w:p>
        </w:tc>
      </w:tr>
      <w:tr w:rsidR="00984D92" w:rsidTr="00E531B7">
        <w:trPr>
          <w:trHeight w:hRule="exact" w:val="854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22"/>
            </w:pPr>
            <w:r>
              <w:t>8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0B11DC">
            <w:r>
              <w:t>Исследование равноускоренного движения тела со временем при равноускоренном движении.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842C1E" w:rsidRDefault="00984D92" w:rsidP="000B11DC">
            <w:r>
              <w:rPr>
                <w:spacing w:val="-1"/>
              </w:rPr>
              <w:t>Л.р.1</w:t>
            </w:r>
            <w:r w:rsidRPr="0042791A">
              <w:rPr>
                <w:spacing w:val="-1"/>
              </w:rPr>
              <w:t>.</w:t>
            </w:r>
            <w:r w:rsidRPr="0042791A">
              <w:t xml:space="preserve"> «Исследование равноускоренного движения без начальной скорости».</w:t>
            </w:r>
          </w:p>
          <w:p w:rsidR="00984D92" w:rsidRPr="00153710" w:rsidRDefault="00984D92" w:rsidP="00620C3F">
            <w:pPr>
              <w:shd w:val="clear" w:color="auto" w:fill="FFFFFF"/>
              <w:jc w:val="center"/>
            </w:pP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FE15C9">
            <w:pPr>
              <w:shd w:val="clear" w:color="auto" w:fill="FFFFFF"/>
              <w:ind w:left="67"/>
            </w:pPr>
            <w:r>
              <w:t>Уметь проводить эксперимент, обобщать, делать выводы.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E531B7" w:rsidRDefault="00E531B7" w:rsidP="00432EBF">
            <w:pPr>
              <w:shd w:val="clear" w:color="auto" w:fill="FFFFFF"/>
              <w:ind w:left="67"/>
              <w:rPr>
                <w:i/>
              </w:rPr>
            </w:pPr>
            <w:r>
              <w:rPr>
                <w:i/>
              </w:rPr>
              <w:t>л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ind w:left="67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ind w:left="67"/>
              <w:rPr>
                <w:i/>
              </w:rPr>
            </w:pPr>
          </w:p>
        </w:tc>
      </w:tr>
      <w:tr w:rsidR="00984D92" w:rsidTr="00E531B7">
        <w:trPr>
          <w:trHeight w:hRule="exact" w:val="85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12"/>
            </w:pPr>
            <w:r>
              <w:t>9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5"/>
            </w:pPr>
            <w:r>
              <w:t>Свободное падение тел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>
              <w:t>Свободное падение тел.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864DCC">
            <w:pPr>
              <w:jc w:val="both"/>
            </w:pPr>
            <w:r>
              <w:t>Уметь описывать и объяснять явление свободного падения тел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E531B7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7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74"/>
            </w:pPr>
            <w:r>
              <w:t>10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5"/>
            </w:pPr>
            <w:r>
              <w:t>Решение задач.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>
              <w:t>Решение задач.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864DCC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E531B7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E531B7">
        <w:trPr>
          <w:trHeight w:hRule="exact" w:val="54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0"/>
            </w:pPr>
            <w:r>
              <w:t>Равномерное движение по окружности. Период и частота обращения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BD65C4">
            <w:pPr>
              <w:shd w:val="clear" w:color="auto" w:fill="FFFFFF"/>
            </w:pPr>
            <w:r>
              <w:t>Движение тела по окружности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FE15C9">
            <w:pPr>
              <w:shd w:val="clear" w:color="auto" w:fill="FFFFFF"/>
            </w:pPr>
            <w:r>
              <w:t>Уметь определять центростремительное ускорение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>прос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E531B7">
        <w:trPr>
          <w:trHeight w:hRule="exact" w:val="56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78"/>
            </w:pPr>
            <w:r>
              <w:t>12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0"/>
            </w:pPr>
            <w:r>
              <w:t>Решение задач.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>
              <w:t>Решение задач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864DCC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Физ. </w:t>
            </w:r>
            <w:proofErr w:type="spellStart"/>
            <w:r>
              <w:rPr>
                <w:i/>
              </w:rPr>
              <w:t>Дикт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E531B7">
        <w:trPr>
          <w:trHeight w:hRule="exact" w:val="1129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78"/>
            </w:pPr>
            <w:r>
              <w:t>13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0"/>
            </w:pPr>
            <w:r>
              <w:t>Повторение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Повторительно-обобщающий урок.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FE15C9">
            <w:pPr>
              <w:shd w:val="clear" w:color="auto" w:fill="FFFFFF"/>
            </w:pPr>
            <w:r>
              <w:t>Уметь обобщить изученный материал.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Заполнение </w:t>
            </w:r>
            <w:proofErr w:type="spellStart"/>
            <w:r>
              <w:rPr>
                <w:i/>
              </w:rPr>
              <w:t>обобщ</w:t>
            </w:r>
            <w:proofErr w:type="spellEnd"/>
            <w:r>
              <w:rPr>
                <w:i/>
              </w:rPr>
              <w:t>. таблиц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E531B7">
        <w:trPr>
          <w:trHeight w:hRule="exact" w:val="133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78"/>
            </w:pPr>
            <w:r>
              <w:t>14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0"/>
            </w:pPr>
            <w:r>
              <w:t>Контрольная работа №1.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Контрольная работа №1.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432EB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116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83"/>
            </w:pPr>
            <w:r>
              <w:lastRenderedPageBreak/>
              <w:t>15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FD0D6A">
            <w:pPr>
              <w:shd w:val="clear" w:color="auto" w:fill="FFFFFF"/>
              <w:ind w:left="10"/>
            </w:pPr>
            <w:r>
              <w:rPr>
                <w:spacing w:val="-2"/>
              </w:rPr>
              <w:t xml:space="preserve">Инерциальные системы отсчета. </w:t>
            </w:r>
            <w:r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>,</w:t>
            </w:r>
            <w:r>
              <w:rPr>
                <w:spacing w:val="-2"/>
                <w:lang w:val="en-US"/>
              </w:rPr>
              <w:t>II</w:t>
            </w:r>
            <w:r>
              <w:rPr>
                <w:spacing w:val="-2"/>
              </w:rPr>
              <w:t>,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законы Ньютона.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</w:pPr>
            <w:r>
              <w:t xml:space="preserve">Инерциальные системы отсчета. </w:t>
            </w:r>
            <w:r w:rsidRPr="00CF4219">
              <w:rPr>
                <w:lang w:val="en-US"/>
              </w:rPr>
              <w:t>I</w:t>
            </w:r>
            <w:r>
              <w:t xml:space="preserve">,  </w:t>
            </w:r>
            <w:r w:rsidRPr="00CF4219">
              <w:rPr>
                <w:lang w:val="en-US"/>
              </w:rPr>
              <w:t>II</w:t>
            </w:r>
            <w:r>
              <w:t>,</w:t>
            </w:r>
            <w:r w:rsidRPr="00CF4219">
              <w:rPr>
                <w:lang w:val="en-US"/>
              </w:rPr>
              <w:t>III</w:t>
            </w:r>
            <w:r>
              <w:t xml:space="preserve"> законы Ньютона.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941C33">
            <w:pPr>
              <w:shd w:val="clear" w:color="auto" w:fill="FFFFFF"/>
              <w:ind w:left="274"/>
            </w:pPr>
            <w:r>
              <w:t>Уметь описывать и объяснять явления на основе</w:t>
            </w:r>
            <w:proofErr w:type="gramStart"/>
            <w:r w:rsidRPr="00CF4219">
              <w:rPr>
                <w:lang w:val="en-US"/>
              </w:rPr>
              <w:t>I</w:t>
            </w:r>
            <w:proofErr w:type="gramEnd"/>
            <w:r>
              <w:t xml:space="preserve"> закона Ньютона. </w:t>
            </w:r>
            <w:r w:rsidRPr="00840C05">
              <w:t>Знать/понимать</w:t>
            </w:r>
            <w:r>
              <w:t xml:space="preserve"> законы Ньютона.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2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83"/>
            </w:pPr>
            <w:r>
              <w:t>16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4"/>
            </w:pPr>
            <w:r>
              <w:t>Решение задач. Правило сложения сил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Решение задач. Правило нахождения равнодействующей.</w:t>
            </w:r>
            <w:r w:rsidRPr="00A87A37">
              <w:t xml:space="preserve"> Сложение сил.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2063B4">
            <w:pPr>
              <w:shd w:val="clear" w:color="auto" w:fill="FFFFFF"/>
              <w:ind w:left="298"/>
            </w:pPr>
            <w:r w:rsidRPr="002063B4">
              <w:t>Уметь складывать</w:t>
            </w:r>
            <w:r>
              <w:t xml:space="preserve"> силы.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84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83"/>
            </w:pPr>
            <w:r>
              <w:t>17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4"/>
            </w:pPr>
            <w:r>
              <w:t>Виды сил. Сила упругости. Сила трения. Сила тя</w:t>
            </w:r>
            <w:r>
              <w:softHyphen/>
              <w:t xml:space="preserve">жести. </w:t>
            </w:r>
            <w:r>
              <w:rPr>
                <w:i/>
                <w:iCs/>
              </w:rPr>
              <w:t>Вес тела, невесомость.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 w:rsidRPr="00A87A37">
              <w:t>Сила упругости. Сила трения. Сила тяжести</w:t>
            </w:r>
            <w:r>
              <w:t xml:space="preserve">. </w:t>
            </w:r>
            <w:r w:rsidRPr="00A87A37">
              <w:t>Вес тела. Невесомость.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620C3F">
            <w:pPr>
              <w:shd w:val="clear" w:color="auto" w:fill="FFFFFF"/>
              <w:ind w:left="221"/>
            </w:pPr>
            <w:r>
              <w:t>Уметь дать определение  силам, знать формулы нахождения сил. Объяснить понятие невесомости.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E531B7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Работа в группах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46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83"/>
            </w:pPr>
            <w:r>
              <w:t>18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0"/>
            </w:pPr>
            <w:r>
              <w:rPr>
                <w:i/>
                <w:iCs/>
              </w:rPr>
              <w:t>Закон всемирного тяготения.</w:t>
            </w:r>
          </w:p>
          <w:p w:rsidR="00984D92" w:rsidRDefault="00984D92" w:rsidP="00E74201">
            <w:pPr>
              <w:shd w:val="clear" w:color="auto" w:fill="FFFFFF"/>
              <w:spacing w:line="278" w:lineRule="exact"/>
              <w:ind w:left="10"/>
            </w:pPr>
            <w:r>
              <w:rPr>
                <w:i/>
                <w:iCs/>
              </w:rPr>
              <w:t>Ускорение свободного падения на Земле и других небесных телах.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>
              <w:t>Закон всемирного тяготения.</w:t>
            </w:r>
          </w:p>
          <w:p w:rsidR="00984D92" w:rsidRDefault="00984D92" w:rsidP="00864DCC">
            <w:pPr>
              <w:jc w:val="both"/>
            </w:pPr>
            <w:r>
              <w:t>Ускорение свободного падения на Земле и на  других небесных телах.</w:t>
            </w:r>
            <w:r w:rsidRPr="00A87A37">
              <w:t xml:space="preserve"> Геоцентрическая и гелиоцентрическая системы мира.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864DCC">
            <w:pPr>
              <w:jc w:val="both"/>
            </w:pPr>
            <w:r w:rsidRPr="00840C05">
              <w:t>Знать</w:t>
            </w:r>
            <w:r>
              <w:t xml:space="preserve"> закон всемирного тяготения</w:t>
            </w:r>
          </w:p>
          <w:p w:rsidR="00984D92" w:rsidRDefault="00984D92" w:rsidP="00864DCC">
            <w:pPr>
              <w:jc w:val="both"/>
            </w:pPr>
            <w:r>
              <w:t>Уметь определять ускорение свободного падения на Земле и на  других небесных телах.</w:t>
            </w:r>
          </w:p>
          <w:p w:rsidR="00984D92" w:rsidRDefault="00984D92" w:rsidP="00864DCC">
            <w:pPr>
              <w:jc w:val="both"/>
            </w:pPr>
          </w:p>
          <w:p w:rsidR="00984D92" w:rsidRPr="00373F4E" w:rsidRDefault="00984D92" w:rsidP="00864DCC">
            <w:pPr>
              <w:jc w:val="both"/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1D38B6" w:rsidP="00432EBF">
            <w:pPr>
              <w:shd w:val="clear" w:color="auto" w:fill="FFFFFF"/>
            </w:pPr>
            <w:r>
              <w:rPr>
                <w:i/>
              </w:rP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  <w:p w:rsidR="001D38B6" w:rsidRPr="001D38B6" w:rsidRDefault="001D38B6" w:rsidP="00432EBF">
            <w:pPr>
              <w:shd w:val="clear" w:color="auto" w:fill="FFFFFF"/>
              <w:rPr>
                <w:i/>
              </w:rPr>
            </w:pPr>
            <w: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6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88"/>
            </w:pPr>
            <w:r>
              <w:t>19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4"/>
            </w:pPr>
            <w:r>
              <w:t>Решение задач.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7E713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648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4"/>
            </w:pPr>
            <w:r>
              <w:t>20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9"/>
            </w:pPr>
            <w:r>
              <w:t>Искусственные спутники Земли.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Искусственные спутники Земли.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объяснять движение Искусственных спутников Земли.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432EB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92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4"/>
            </w:pPr>
            <w:r>
              <w:t>21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8163C">
            <w:pPr>
              <w:shd w:val="clear" w:color="auto" w:fill="FFFFFF"/>
              <w:spacing w:line="288" w:lineRule="exact"/>
              <w:ind w:left="14" w:right="1675" w:firstLine="5"/>
            </w:pPr>
            <w:r>
              <w:t>Импульс. 3-н охранения</w:t>
            </w:r>
            <w:proofErr w:type="gramStart"/>
            <w:r>
              <w:t xml:space="preserve">  .</w:t>
            </w:r>
            <w:proofErr w:type="gramEnd"/>
            <w:r>
              <w:t xml:space="preserve">импульса. </w:t>
            </w:r>
            <w:r>
              <w:rPr>
                <w:i/>
                <w:iCs/>
              </w:rPr>
              <w:t>Реактивное движение.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Импульс. З-н сохранения импульса.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з-н сохранения импульса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91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22</w:t>
            </w:r>
          </w:p>
        </w:tc>
        <w:tc>
          <w:tcPr>
            <w:tcW w:w="3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2791A" w:rsidRDefault="00984D92" w:rsidP="00620C3F">
            <w:pPr>
              <w:shd w:val="clear" w:color="auto" w:fill="FFFFFF"/>
            </w:pPr>
            <w:r w:rsidRPr="0042791A">
              <w:t>Реактивное движение.</w:t>
            </w:r>
          </w:p>
          <w:p w:rsidR="00984D92" w:rsidRPr="0042791A" w:rsidRDefault="00984D92" w:rsidP="00620C3F">
            <w:pPr>
              <w:shd w:val="clear" w:color="auto" w:fill="FFFFFF"/>
              <w:ind w:left="264"/>
            </w:pP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CF79D6" w:rsidRDefault="00984D92" w:rsidP="00A6181E">
            <w:pPr>
              <w:jc w:val="both"/>
            </w:pPr>
            <w:r w:rsidRPr="00CF79D6">
              <w:t>Реактивное движение.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р</w:t>
            </w:r>
            <w:r w:rsidRPr="00CF79D6">
              <w:t>еактивное движение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Работа в </w:t>
            </w:r>
            <w:proofErr w:type="spellStart"/>
            <w:r>
              <w:rPr>
                <w:i/>
              </w:rPr>
              <w:t>группахъ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94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23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2791A" w:rsidRDefault="00984D92" w:rsidP="00620C3F">
            <w:pPr>
              <w:shd w:val="clear" w:color="auto" w:fill="FFFFFF"/>
              <w:ind w:left="19"/>
            </w:pPr>
            <w:r w:rsidRPr="0042791A">
              <w:t>Решение задач.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D38B6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131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rPr>
                <w:spacing w:val="-2"/>
              </w:rPr>
              <w:lastRenderedPageBreak/>
              <w:t>24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83" w:lineRule="exact"/>
              <w:ind w:left="19"/>
            </w:pPr>
            <w:r>
              <w:t>Кинетическая и потенциальная энергия. Закон со</w:t>
            </w:r>
            <w:r>
              <w:softHyphen/>
              <w:t>хранения энергии.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 w:rsidRPr="008604E8">
              <w:t>Закон сохранения энергии</w:t>
            </w:r>
            <w:r>
              <w:t xml:space="preserve">. </w:t>
            </w:r>
            <w:r w:rsidRPr="00A87A37">
              <w:t>Кинетическая энергия. Потенциальная энергия взаимодействующих тел.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применять з-н сохранения энергии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 с элем. Беседы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8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53710" w:rsidRDefault="00984D92" w:rsidP="00620C3F">
            <w:pPr>
              <w:shd w:val="clear" w:color="auto" w:fill="FFFFFF"/>
              <w:ind w:left="269"/>
            </w:pPr>
            <w:r w:rsidRPr="00153710">
              <w:rPr>
                <w:iCs/>
                <w:spacing w:val="-2"/>
              </w:rPr>
              <w:t>25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83" w:lineRule="exact"/>
              <w:ind w:left="19"/>
            </w:pPr>
            <w:r>
              <w:t>Решение задач.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1D38B6">
        <w:trPr>
          <w:trHeight w:hRule="exact" w:val="110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26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8163C">
            <w:pPr>
              <w:shd w:val="clear" w:color="auto" w:fill="FFFFFF"/>
              <w:spacing w:line="283" w:lineRule="exact"/>
              <w:jc w:val="both"/>
            </w:pPr>
            <w:r>
              <w:t>Повторение.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A6181E">
            <w:pPr>
              <w:shd w:val="clear" w:color="auto" w:fill="FFFFFF"/>
            </w:pPr>
            <w:r>
              <w:t>Повторительно-обобщающий урок.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432EBF" w:rsidRDefault="00984D92" w:rsidP="00A6181E">
            <w:pPr>
              <w:shd w:val="clear" w:color="auto" w:fill="FFFFFF"/>
            </w:pPr>
            <w:r>
              <w:t>Уметь обобщить изученный материал.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B17A4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Решение </w:t>
            </w:r>
            <w:proofErr w:type="spellStart"/>
            <w:r>
              <w:rPr>
                <w:i/>
              </w:rPr>
              <w:t>задач</w:t>
            </w:r>
            <w:proofErr w:type="gramStart"/>
            <w:r>
              <w:rPr>
                <w:i/>
              </w:rPr>
              <w:t>,и</w:t>
            </w:r>
            <w:proofErr w:type="gramEnd"/>
            <w:r>
              <w:rPr>
                <w:i/>
              </w:rPr>
              <w:t>нд</w:t>
            </w:r>
            <w:proofErr w:type="spellEnd"/>
            <w:r>
              <w:rPr>
                <w:i/>
              </w:rPr>
              <w:t>, фронт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B17A40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30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27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83" w:lineRule="exact"/>
              <w:ind w:left="19"/>
            </w:pPr>
            <w:r>
              <w:t>Контрольная работа  № 2.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68163C">
            <w:pPr>
              <w:jc w:val="both"/>
            </w:pPr>
            <w:r>
              <w:t>Контрольная работа №2.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полученные знания при решении задач.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D38B6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81"/>
        </w:trPr>
        <w:tc>
          <w:tcPr>
            <w:tcW w:w="13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41"/>
              <w:jc w:val="center"/>
              <w:rPr>
                <w:i/>
              </w:rPr>
            </w:pPr>
            <w:r w:rsidRPr="00BD65C4">
              <w:rPr>
                <w:b/>
                <w:i/>
              </w:rPr>
              <w:t>ТЕМА 2  Механические колебания и волны. Звук. (11  ч)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41"/>
              <w:jc w:val="center"/>
              <w:rPr>
                <w:b/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41"/>
              <w:jc w:val="center"/>
              <w:rPr>
                <w:b/>
                <w:i/>
              </w:rPr>
            </w:pPr>
          </w:p>
        </w:tc>
      </w:tr>
      <w:tr w:rsidR="00984D92" w:rsidTr="00984D92">
        <w:trPr>
          <w:trHeight w:hRule="exact" w:val="130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28\1</w:t>
            </w:r>
          </w:p>
          <w:p w:rsidR="00984D92" w:rsidRDefault="00984D92" w:rsidP="00620C3F">
            <w:pPr>
              <w:shd w:val="clear" w:color="auto" w:fill="FFFFFF"/>
              <w:ind w:left="269"/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9"/>
            </w:pPr>
            <w:r>
              <w:t xml:space="preserve">Механические колебания. </w:t>
            </w:r>
            <w:r w:rsidRPr="001F2D97">
              <w:rPr>
                <w:i/>
              </w:rPr>
              <w:t>Период, частота и ам</w:t>
            </w:r>
            <w:r w:rsidRPr="001F2D97">
              <w:rPr>
                <w:i/>
              </w:rPr>
              <w:softHyphen/>
            </w:r>
            <w:r w:rsidRPr="001F2D97">
              <w:rPr>
                <w:i/>
                <w:spacing w:val="-1"/>
              </w:rPr>
              <w:t>плитуда колебаний. Период колебаний математиче</w:t>
            </w:r>
            <w:r w:rsidRPr="001F2D97">
              <w:rPr>
                <w:i/>
                <w:spacing w:val="-1"/>
              </w:rPr>
              <w:softHyphen/>
            </w:r>
            <w:r w:rsidRPr="001F2D97">
              <w:rPr>
                <w:i/>
              </w:rPr>
              <w:t>ского и пружинного маятников</w:t>
            </w:r>
            <w: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CF79D6" w:rsidRDefault="00984D92" w:rsidP="00A6181E">
            <w:pPr>
              <w:jc w:val="both"/>
            </w:pPr>
            <w:r>
              <w:t>Колебания. Маятник. Амплитуда, период, частота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2F4003" w:rsidRDefault="00984D92" w:rsidP="002878E8">
            <w:pPr>
              <w:shd w:val="clear" w:color="auto" w:fill="FFFFFF"/>
              <w:ind w:left="360"/>
            </w:pPr>
            <w:r>
              <w:t xml:space="preserve">Уметь описывать колебания маятника. Знать величины, описывающие механические колебания.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8B6" w:rsidRDefault="001D38B6" w:rsidP="00432EBF">
            <w:pPr>
              <w:shd w:val="clear" w:color="auto" w:fill="FFFFFF"/>
              <w:rPr>
                <w:i/>
              </w:rPr>
            </w:pPr>
          </w:p>
          <w:p w:rsidR="001D38B6" w:rsidRDefault="001D38B6" w:rsidP="001D38B6"/>
          <w:p w:rsidR="00984D92" w:rsidRPr="001D38B6" w:rsidRDefault="001D38B6" w:rsidP="001D38B6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8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29\2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9"/>
            </w:pPr>
            <w:r>
              <w:t>Решение задач.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840C05" w:rsidRDefault="00984D92" w:rsidP="00A6181E">
            <w:pPr>
              <w:jc w:val="both"/>
            </w:pPr>
            <w:r>
              <w:t>Уметь применять полученные знания при решении задач.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D38B6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98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69"/>
            </w:pPr>
            <w:r>
              <w:t>30\3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DA26A1">
            <w:pPr>
              <w:shd w:val="clear" w:color="auto" w:fill="FFFFFF"/>
              <w:spacing w:line="278" w:lineRule="exact"/>
              <w:ind w:left="19"/>
            </w:pPr>
            <w:proofErr w:type="spellStart"/>
            <w:r>
              <w:t>Л.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 2  </w:t>
            </w:r>
            <w:r w:rsidRPr="00842C1E">
              <w:t>Исследование зависимости периода и частоты свободных колебаний маятника от его длины</w:t>
            </w:r>
            <w: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312"/>
            </w:pPr>
            <w:r w:rsidRPr="00842C1E">
              <w:t>Исследование зависимости периода и частоты свободных колебаний маятника от его длины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D42329">
              <w:t>Уметь проводить эксперимент, обобщать, делать выводы.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D38B6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00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35"/>
            </w:pPr>
            <w:r>
              <w:t>31\4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left="14"/>
            </w:pPr>
            <w:r>
              <w:t>Л. р.3.Измерение ускорения свободного падения с помощью маятника.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AD16FF">
            <w:pPr>
              <w:shd w:val="clear" w:color="auto" w:fill="FFFFFF"/>
              <w:tabs>
                <w:tab w:val="left" w:pos="480"/>
              </w:tabs>
            </w:pPr>
            <w:r>
              <w:tab/>
            </w:r>
            <w:r w:rsidRPr="00842C1E">
              <w:t>Измерение ускорения свободного падения с помощью маятника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D42329">
              <w:t>Уметь проводить эксперимент, обобщать, делать выводы.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26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235"/>
            </w:pPr>
            <w:r>
              <w:lastRenderedPageBreak/>
              <w:t>32\5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DA26A1">
            <w:pPr>
              <w:shd w:val="clear" w:color="auto" w:fill="FFFFFF"/>
              <w:spacing w:line="278" w:lineRule="exact"/>
              <w:ind w:left="14"/>
            </w:pPr>
            <w:r>
              <w:t>Л.р. 4</w:t>
            </w:r>
            <w:r w:rsidRPr="00C90FED">
              <w:t>Исследование зависимости периода колебаний груза напружине от массы груза</w:t>
            </w:r>
            <w:r>
              <w:t xml:space="preserve"> и жесткости  пружины.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53710" w:rsidRDefault="00984D92" w:rsidP="00620C3F">
            <w:pPr>
              <w:shd w:val="clear" w:color="auto" w:fill="FFFFFF"/>
              <w:jc w:val="center"/>
            </w:pPr>
            <w:r w:rsidRPr="00842C1E">
              <w:t xml:space="preserve">Исследование зависимости периода колебаний </w:t>
            </w:r>
            <w:r>
              <w:t>груза на пружине от массы груза и от жесткости пружины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D42329">
              <w:t>Уметь проводить эксперимент, обобщать, делать выводы.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432EB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432EB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86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  <w:r>
              <w:t>33/6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9"/>
            </w:pPr>
            <w:r w:rsidRPr="00BD3CEF">
              <w:t>Превращение энергии при колебаниях. Вынужденные колебания</w:t>
            </w:r>
            <w:r w:rsidRPr="00FA67EB">
              <w:rPr>
                <w:color w:val="FF0000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2F4003">
            <w:pPr>
              <w:shd w:val="clear" w:color="auto" w:fill="FFFFFF"/>
            </w:pPr>
            <w:r>
              <w:t>Превращение энергии при колебаниях. Вынужденные колебания.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2F4003" w:rsidRDefault="00984D92" w:rsidP="00620C3F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 w:rsidRPr="00840C05">
              <w:t>Знать</w:t>
            </w:r>
            <w:r>
              <w:t xml:space="preserve"> превращение энергии при колебаниях.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194CC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9E4A53">
            <w:pPr>
              <w:shd w:val="clear" w:color="auto" w:fill="FFFFFF"/>
              <w:ind w:left="168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168"/>
              <w:rPr>
                <w:i/>
              </w:rPr>
            </w:pPr>
          </w:p>
        </w:tc>
      </w:tr>
      <w:tr w:rsidR="00984D92" w:rsidTr="00984D92">
        <w:trPr>
          <w:trHeight w:hRule="exact" w:val="229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49"/>
              <w:jc w:val="center"/>
            </w:pPr>
            <w:r>
              <w:t>34/7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 w:rsidRPr="00C90FED">
              <w:t>Механические волны</w:t>
            </w:r>
            <w:proofErr w:type="gramStart"/>
            <w:r w:rsidRPr="00C90FED">
              <w:t>.Д</w:t>
            </w:r>
            <w:proofErr w:type="gramEnd"/>
            <w:r w:rsidRPr="00C90FED">
              <w:t>лина волны</w:t>
            </w:r>
            <w:r>
              <w:t xml:space="preserve">. </w:t>
            </w:r>
            <w:r w:rsidRPr="00BD3CEF">
              <w:t>Волны продольные и поперечные, длина волны. Скорость распространения волны</w:t>
            </w:r>
            <w: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>
              <w:t>Волны продольные и поперечные Длина волны. Скорость распространения волны.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2F4003" w:rsidRDefault="00984D92" w:rsidP="00AD77A0">
            <w:pPr>
              <w:shd w:val="clear" w:color="auto" w:fill="FFFFFF"/>
              <w:rPr>
                <w:sz w:val="22"/>
                <w:szCs w:val="22"/>
              </w:rPr>
            </w:pPr>
            <w:r w:rsidRPr="00840C05">
              <w:t>Знать/понимать смысл поняти</w:t>
            </w:r>
            <w:r>
              <w:t xml:space="preserve">й: волны продольные и поперечные, длина волны. Скорость распространения волны.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610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  <w:jc w:val="center"/>
            </w:pPr>
            <w:r>
              <w:t>35/8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 w:rsidRPr="00C90FED">
              <w:rPr>
                <w:color w:val="FF0000"/>
              </w:rPr>
              <w:t>.</w:t>
            </w:r>
            <w:r w:rsidRPr="00C90FED">
              <w:t xml:space="preserve"> Звук</w:t>
            </w:r>
            <w:r>
              <w:t>овые колебания и волны.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2878E8">
            <w:pPr>
              <w:jc w:val="both"/>
            </w:pPr>
            <w:r>
              <w:t>Звуковые колебания. Звуковые волны. Скорость их распространения.</w:t>
            </w:r>
            <w:r w:rsidRPr="00A87A37">
              <w:t xml:space="preserve"> Громкость звука и высота тона.</w:t>
            </w:r>
          </w:p>
          <w:p w:rsidR="00984D92" w:rsidRDefault="00984D92" w:rsidP="00122A89">
            <w:pPr>
              <w:jc w:val="both"/>
            </w:pP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D77A0">
            <w:pPr>
              <w:jc w:val="both"/>
            </w:pPr>
            <w:r>
              <w:t xml:space="preserve">Уметь описывать звуковые колебания. </w:t>
            </w:r>
            <w:r w:rsidRPr="00840C05">
              <w:t>Знать/понимать</w:t>
            </w:r>
            <w:r>
              <w:t xml:space="preserve"> величины высота, тембр, громкость. Уметь описывать звуковые волны.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27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0E6C85">
            <w:pPr>
              <w:shd w:val="clear" w:color="auto" w:fill="FFFFFF"/>
              <w:ind w:left="154"/>
              <w:jc w:val="center"/>
            </w:pPr>
            <w:r>
              <w:t>3</w:t>
            </w:r>
            <w:r w:rsidR="000E6C85">
              <w:t>6</w:t>
            </w:r>
            <w:r>
              <w:t xml:space="preserve">/9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 w:rsidRPr="00C90FED">
              <w:t>Решение задач</w:t>
            </w:r>
            <w:r>
              <w:t xml:space="preserve">. </w:t>
            </w:r>
            <w:r w:rsidRPr="00BD3CEF">
              <w:rPr>
                <w:i/>
              </w:rPr>
              <w:t>Эхо.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Эхо.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D77A0">
            <w:pPr>
              <w:jc w:val="both"/>
            </w:pPr>
            <w:r>
              <w:t>Уметь описывать и объяснять явление отражения звуковых волн. 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194CC0" w:rsidRDefault="00194CC0" w:rsidP="00194CC0">
            <w:pPr>
              <w:shd w:val="clear" w:color="auto" w:fill="FFFFFF"/>
              <w:rPr>
                <w:i/>
              </w:rPr>
            </w:pPr>
            <w:proofErr w:type="spellStart"/>
            <w:r>
              <w:rPr>
                <w:i/>
              </w:rPr>
              <w:t>Индив</w:t>
            </w:r>
            <w:proofErr w:type="spellEnd"/>
            <w:r>
              <w:rPr>
                <w:i/>
              </w:rPr>
              <w:t>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298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298"/>
              <w:rPr>
                <w:i/>
              </w:rPr>
            </w:pPr>
          </w:p>
        </w:tc>
      </w:tr>
      <w:tr w:rsidR="00984D92" w:rsidTr="00194CC0">
        <w:trPr>
          <w:trHeight w:hRule="exact" w:val="1039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0E6C85">
            <w:pPr>
              <w:shd w:val="clear" w:color="auto" w:fill="FFFFFF"/>
              <w:ind w:left="154"/>
              <w:jc w:val="center"/>
            </w:pPr>
            <w:r>
              <w:t>3</w:t>
            </w:r>
            <w:r w:rsidR="000E6C85">
              <w:t>7</w:t>
            </w:r>
            <w:r>
              <w:t>/10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 w:rsidRPr="00C90FED">
              <w:t>Повторение темы</w:t>
            </w:r>
            <w: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>
              <w:t>Повторительно-обобщающий урок.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2F4003" w:rsidRDefault="00984D92" w:rsidP="00620C3F">
            <w:pPr>
              <w:shd w:val="clear" w:color="auto" w:fill="FFFFFF"/>
              <w:ind w:left="326"/>
              <w:rPr>
                <w:sz w:val="22"/>
                <w:szCs w:val="22"/>
              </w:rPr>
            </w:pPr>
            <w:r>
              <w:t xml:space="preserve">Уметь обобщить изученный материал,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194CC0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Работа в группах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26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26"/>
              <w:rPr>
                <w:i/>
              </w:rPr>
            </w:pPr>
          </w:p>
        </w:tc>
      </w:tr>
      <w:tr w:rsidR="00984D92" w:rsidTr="00984D92">
        <w:trPr>
          <w:trHeight w:hRule="exact" w:val="78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  <w:ind w:left="240"/>
              <w:jc w:val="center"/>
            </w:pPr>
            <w:r>
              <w:lastRenderedPageBreak/>
              <w:t>38/11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</w:pPr>
            <w:r w:rsidRPr="00C90FED">
              <w:t>Контрольная работа №3.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C90FED" w:rsidRDefault="00984D92" w:rsidP="00620C3F">
            <w:pPr>
              <w:shd w:val="clear" w:color="auto" w:fill="FFFFFF"/>
              <w:jc w:val="center"/>
            </w:pPr>
            <w:r w:rsidRPr="00C90FED">
              <w:t>Контрольная работа №3.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2F4003" w:rsidRDefault="00984D92" w:rsidP="00620C3F">
            <w:pPr>
              <w:shd w:val="clear" w:color="auto" w:fill="FFFFFF"/>
              <w:ind w:left="355"/>
            </w:pPr>
            <w:r>
              <w:t>Уметь применять полученные знания при решении задач.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194CC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55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55"/>
              <w:rPr>
                <w:i/>
              </w:rPr>
            </w:pPr>
          </w:p>
        </w:tc>
      </w:tr>
      <w:tr w:rsidR="00984D92" w:rsidTr="00984D92">
        <w:trPr>
          <w:trHeight w:hRule="exact" w:val="646"/>
        </w:trPr>
        <w:tc>
          <w:tcPr>
            <w:tcW w:w="13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1656"/>
              <w:rPr>
                <w:b/>
                <w:bCs/>
                <w:i/>
                <w:spacing w:val="-1"/>
              </w:rPr>
            </w:pPr>
          </w:p>
          <w:p w:rsidR="00984D92" w:rsidRPr="00BD65C4" w:rsidRDefault="00984D92" w:rsidP="001E129B">
            <w:pPr>
              <w:shd w:val="clear" w:color="auto" w:fill="FFFFFF"/>
              <w:ind w:left="1656"/>
              <w:jc w:val="center"/>
              <w:rPr>
                <w:i/>
              </w:rPr>
            </w:pPr>
            <w:r>
              <w:rPr>
                <w:b/>
                <w:bCs/>
                <w:i/>
                <w:spacing w:val="-1"/>
              </w:rPr>
              <w:t>ТЕМА 3</w:t>
            </w:r>
            <w:r w:rsidRPr="00BD65C4">
              <w:rPr>
                <w:b/>
                <w:bCs/>
                <w:i/>
                <w:spacing w:val="-1"/>
              </w:rPr>
              <w:t>.Электромагнитные явления. (15 ч)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1656"/>
              <w:rPr>
                <w:b/>
                <w:bCs/>
                <w:i/>
                <w:spacing w:val="-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1656"/>
              <w:rPr>
                <w:b/>
                <w:bCs/>
                <w:i/>
                <w:spacing w:val="-1"/>
              </w:rPr>
            </w:pPr>
          </w:p>
        </w:tc>
      </w:tr>
      <w:tr w:rsidR="00984D92" w:rsidTr="00984D92">
        <w:trPr>
          <w:trHeight w:hRule="exact" w:val="150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0E6C85" w:rsidP="00620C3F">
            <w:pPr>
              <w:shd w:val="clear" w:color="auto" w:fill="FFFFFF"/>
              <w:ind w:left="158"/>
            </w:pPr>
            <w:r>
              <w:t>3</w:t>
            </w:r>
            <w:r w:rsidR="00984D92">
              <w:t>9</w:t>
            </w:r>
            <w:r w:rsidR="00984D92" w:rsidRPr="00BD3CEF">
              <w:t>/1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5D04C1">
            <w:pPr>
              <w:shd w:val="clear" w:color="auto" w:fill="FFFFFF"/>
            </w:pPr>
            <w:r>
              <w:t xml:space="preserve">Магнитное поле тока. 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CF79D6" w:rsidRDefault="00984D92" w:rsidP="005D04C1">
            <w:pPr>
              <w:jc w:val="both"/>
            </w:pPr>
            <w:r>
              <w:t xml:space="preserve">Магнитное поле. Направление линий магнитного поля.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5D04C1">
            <w:pPr>
              <w:jc w:val="both"/>
            </w:pPr>
            <w:r>
              <w:t xml:space="preserve">Уметь описывать магнитное поле. </w:t>
            </w:r>
          </w:p>
          <w:p w:rsidR="00984D92" w:rsidRPr="00373F4E" w:rsidRDefault="00984D92" w:rsidP="005D04C1">
            <w:pPr>
              <w:jc w:val="both"/>
            </w:pPr>
            <w:r>
              <w:t>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194CC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298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298"/>
              <w:rPr>
                <w:i/>
              </w:rPr>
            </w:pPr>
          </w:p>
        </w:tc>
      </w:tr>
      <w:tr w:rsidR="00984D92" w:rsidTr="00984D92">
        <w:trPr>
          <w:trHeight w:hRule="exact" w:val="1414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58"/>
            </w:pPr>
            <w:r>
              <w:t>40</w:t>
            </w:r>
            <w:r w:rsidRPr="00BD3CEF">
              <w:t>/2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5D04C1">
            <w:pPr>
              <w:shd w:val="clear" w:color="auto" w:fill="FFFFFF"/>
            </w:pPr>
            <w:r>
              <w:t>Индукция магнитного поля. Маг</w:t>
            </w:r>
            <w:r>
              <w:softHyphen/>
              <w:t>нитный поток.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2F4003" w:rsidRDefault="00984D92" w:rsidP="002F4003">
            <w:pPr>
              <w:shd w:val="clear" w:color="auto" w:fill="FFFFFF"/>
              <w:rPr>
                <w:sz w:val="20"/>
                <w:szCs w:val="20"/>
              </w:rPr>
            </w:pPr>
            <w:r>
              <w:t>Обнаружение магнитного поля. Правило буравчика. Магнитный поток.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CA028C" w:rsidRDefault="00984D92" w:rsidP="00CA028C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Уметь определять направление линий магнитного поля. </w:t>
            </w:r>
            <w:r w:rsidRPr="00840C05">
              <w:t>Знать</w:t>
            </w:r>
            <w:r>
              <w:t xml:space="preserve"> способы обнаружения магнитного поля.</w:t>
            </w:r>
            <w:r w:rsidRPr="00840C05">
              <w:t xml:space="preserve"> Знать</w:t>
            </w:r>
            <w:r>
              <w:t xml:space="preserve"> понятие магнитного потока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C0" w:rsidRPr="00BD65C4" w:rsidRDefault="00194CC0" w:rsidP="00194CC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79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ind w:left="379"/>
              <w:rPr>
                <w:i/>
              </w:rPr>
            </w:pPr>
          </w:p>
        </w:tc>
      </w:tr>
      <w:tr w:rsidR="00984D92" w:rsidTr="00984D92">
        <w:trPr>
          <w:trHeight w:hRule="exact" w:val="1758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>
              <w:t>41</w:t>
            </w:r>
            <w:r w:rsidRPr="00BD3CEF">
              <w:t>/3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69" w:lineRule="exact"/>
              <w:ind w:right="10" w:firstLine="5"/>
            </w:pPr>
            <w:r>
              <w:rPr>
                <w:spacing w:val="-2"/>
              </w:rPr>
              <w:t>Действие магнитного поля на проводник с током</w:t>
            </w:r>
            <w:r>
              <w:t xml:space="preserve"> Сила Ампера. 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CF79D6" w:rsidRDefault="00984D92" w:rsidP="00A6181E">
            <w:pPr>
              <w:jc w:val="both"/>
            </w:pPr>
            <w:r>
              <w:t xml:space="preserve">Индукция магнитного поля. Правило левой руки. </w:t>
            </w:r>
            <w:r w:rsidRPr="00A87A37">
              <w:t>Объяснение устройства и принципа действия физических приборов и технических объектов: амперметра, вольтметра, динамика, микрофона</w:t>
            </w:r>
            <w:r>
              <w:t>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правило левой руки.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2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91"/>
            </w:pPr>
            <w:r w:rsidRPr="00BD3CEF">
              <w:t>4</w:t>
            </w:r>
            <w:r>
              <w:t>2</w:t>
            </w:r>
            <w:r w:rsidRPr="00BD3CEF">
              <w:t>/4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Решение задач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194CC0">
        <w:trPr>
          <w:trHeight w:hRule="exact" w:val="97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t xml:space="preserve">  4</w:t>
            </w:r>
            <w:r>
              <w:t>3</w:t>
            </w:r>
            <w:r w:rsidRPr="00BD3CEF">
              <w:t>/5                                                                                                                                                                  41/12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Сила  Лоренца.  Решение задач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Сила Лоренца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применять правило левой руки для силы Лоренца.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и 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194CC0">
        <w:trPr>
          <w:trHeight w:hRule="exact" w:val="116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t>4</w:t>
            </w:r>
            <w:r>
              <w:t>4</w:t>
            </w:r>
            <w:r w:rsidRPr="00BD3CEF">
              <w:t>/6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C47305">
            <w:pPr>
              <w:shd w:val="clear" w:color="auto" w:fill="FFFFFF"/>
            </w:pPr>
            <w:r>
              <w:rPr>
                <w:spacing w:val="-2"/>
              </w:rPr>
              <w:t>Электромагнитная индукция.    Опыты Фарадея.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CF79D6" w:rsidRDefault="00984D92" w:rsidP="00A6181E">
            <w:pPr>
              <w:jc w:val="both"/>
            </w:pPr>
            <w:r>
              <w:t>Явление электромагнитной индукции.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и объяснять явление электромагнитной индукции.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  <w:p w:rsidR="00194CC0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Работа с учеником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010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lastRenderedPageBreak/>
              <w:t>4</w:t>
            </w:r>
            <w:r>
              <w:t>5</w:t>
            </w:r>
            <w:r w:rsidRPr="00BD3CEF">
              <w:t>/7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rPr>
                <w:spacing w:val="-2"/>
              </w:rPr>
              <w:t xml:space="preserve">Л.р.5. Изучение электромагнитной </w:t>
            </w:r>
            <w:r>
              <w:t>индукции.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Изучение электромагнитной индукции.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 w:rsidP="00C47305">
            <w:pPr>
              <w:jc w:val="both"/>
            </w:pPr>
            <w:r>
              <w:t xml:space="preserve">Уметь описывать </w:t>
            </w:r>
          </w:p>
          <w:p w:rsidR="00984D92" w:rsidRPr="00CA028C" w:rsidRDefault="00984D92" w:rsidP="00C47305">
            <w:pPr>
              <w:shd w:val="clear" w:color="auto" w:fill="FFFFFF"/>
              <w:rPr>
                <w:sz w:val="20"/>
                <w:szCs w:val="20"/>
              </w:rPr>
            </w:pPr>
            <w:r>
              <w:t>явление электромагнитной индукции.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22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t>4</w:t>
            </w:r>
            <w:r>
              <w:t>6</w:t>
            </w:r>
            <w:r w:rsidRPr="00BD3CEF">
              <w:t>/8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Решение задач.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194CC0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Индивид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21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t>4</w:t>
            </w:r>
            <w:r>
              <w:t>7</w:t>
            </w:r>
            <w:r w:rsidRPr="00BD3CEF">
              <w:t>/9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right="5" w:firstLine="14"/>
            </w:pPr>
            <w:r>
              <w:rPr>
                <w:i/>
                <w:iCs/>
              </w:rPr>
              <w:t xml:space="preserve">Электрогенератор. </w:t>
            </w:r>
            <w:r>
              <w:t xml:space="preserve">Переменный    ток. </w:t>
            </w:r>
            <w:r>
              <w:rPr>
                <w:i/>
                <w:iCs/>
              </w:rPr>
              <w:t>Трансфор</w:t>
            </w:r>
            <w:r>
              <w:rPr>
                <w:i/>
                <w:iCs/>
              </w:rPr>
              <w:softHyphen/>
              <w:t>матор. Передача электрической энергии на рас</w:t>
            </w:r>
            <w:r>
              <w:rPr>
                <w:i/>
                <w:iCs/>
              </w:rPr>
              <w:softHyphen/>
              <w:t>стояние.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Получение переменного тока.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C67A11">
            <w:pPr>
              <w:jc w:val="both"/>
            </w:pPr>
            <w:r w:rsidRPr="00840C05">
              <w:t>Знать</w:t>
            </w:r>
            <w:r>
              <w:t xml:space="preserve"> способ получения переменного тока. Знать устройство  и принцип действия трансформатора, электрогенератора.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868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 w:rsidRPr="00BD3CEF">
              <w:t>4</w:t>
            </w:r>
            <w:r>
              <w:t>8</w:t>
            </w:r>
            <w:r w:rsidRPr="00BD3CEF">
              <w:t>/10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  <w:ind w:firstLine="10"/>
            </w:pPr>
            <w:r>
              <w:t xml:space="preserve">Самоиндукция. </w:t>
            </w:r>
            <w:r>
              <w:rPr>
                <w:i/>
                <w:iCs/>
              </w:rPr>
              <w:t>Колебательный контур. Электро</w:t>
            </w:r>
            <w:r>
              <w:rPr>
                <w:i/>
                <w:iCs/>
              </w:rPr>
              <w:softHyphen/>
              <w:t>магнитные колебания.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Электромагнитное поле.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электромагнитное поле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D42B8E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494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91"/>
            </w:pPr>
            <w:r w:rsidRPr="00BD3CEF">
              <w:t>4</w:t>
            </w:r>
            <w:r>
              <w:t>9</w:t>
            </w:r>
            <w:r w:rsidRPr="00BD3CEF">
              <w:t>/11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spacing w:line="278" w:lineRule="exact"/>
            </w:pPr>
            <w:r>
              <w:rPr>
                <w:i/>
                <w:iCs/>
              </w:rPr>
              <w:t xml:space="preserve">Электромагнитные волны и их свойства. </w:t>
            </w:r>
            <w:r>
              <w:t xml:space="preserve">Скорость распространения электромагнитных волн. </w:t>
            </w:r>
            <w:r>
              <w:rPr>
                <w:i/>
                <w:iCs/>
              </w:rPr>
              <w:t>Принци</w:t>
            </w:r>
            <w:r>
              <w:rPr>
                <w:i/>
                <w:iCs/>
              </w:rPr>
              <w:softHyphen/>
              <w:t>пы радиосвязи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Электромагнитные волны.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 xml:space="preserve">Уметь описывать электромагнитные волны. 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68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>
              <w:t>50</w:t>
            </w:r>
            <w:r w:rsidRPr="00BD3CEF">
              <w:t>/12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Решение задач.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Решение задач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Семинар </w:t>
            </w:r>
            <w:proofErr w:type="spellStart"/>
            <w:r>
              <w:rPr>
                <w:i/>
              </w:rPr>
              <w:t>занатие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295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>
              <w:t>51/13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DF7B3C" w:rsidRDefault="00984D92" w:rsidP="00620C3F">
            <w:pPr>
              <w:shd w:val="clear" w:color="auto" w:fill="FFFFFF"/>
              <w:ind w:left="10"/>
            </w:pPr>
            <w:r w:rsidRPr="00DF7B3C">
              <w:rPr>
                <w:iCs/>
              </w:rPr>
              <w:t>Свет - электромагнитная волна.  Дисперсия света.</w:t>
            </w:r>
            <w:r>
              <w:rPr>
                <w:i/>
                <w:color w:val="000000"/>
              </w:rPr>
              <w:t xml:space="preserve"> Влияние электромагнитных излучений на живые организмы.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E72912">
            <w:pPr>
              <w:shd w:val="clear" w:color="auto" w:fill="FFFFFF"/>
            </w:pPr>
            <w:r w:rsidRPr="00DF7B3C">
              <w:rPr>
                <w:iCs/>
              </w:rPr>
              <w:t xml:space="preserve"> Дисперсия света</w:t>
            </w:r>
            <w:proofErr w:type="gramStart"/>
            <w:r>
              <w:rPr>
                <w:iCs/>
              </w:rPr>
              <w:t>.</w:t>
            </w:r>
            <w:r>
              <w:t>П</w:t>
            </w:r>
            <w:proofErr w:type="gramEnd"/>
            <w:r w:rsidRPr="00A87A37">
              <w:t>редупреждени</w:t>
            </w:r>
            <w:r>
              <w:t>е</w:t>
            </w:r>
            <w:r w:rsidRPr="00A87A37">
              <w:t xml:space="preserve"> опасного воздействия на организм человека электрического тока и электромагнитных излучений.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Pr="00CA028C" w:rsidRDefault="00984D92" w:rsidP="00620C3F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Уметь объяснять электромагнитную природу света.  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3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>
              <w:t>52/14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C67A11">
            <w:pPr>
              <w:shd w:val="clear" w:color="auto" w:fill="FFFFFF"/>
            </w:pPr>
            <w:r>
              <w:t>Повторение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Повторительно-обобщающий  урок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Уметь обобщить изученный материал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Работа в парах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18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3CEF" w:rsidRDefault="00984D92" w:rsidP="00620C3F">
            <w:pPr>
              <w:shd w:val="clear" w:color="auto" w:fill="FFFFFF"/>
              <w:ind w:left="101"/>
            </w:pPr>
            <w:r>
              <w:t>53/15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5"/>
            </w:pPr>
            <w:r>
              <w:t>Контрольная работа № 4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Контрольная работа № 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655"/>
        </w:trPr>
        <w:tc>
          <w:tcPr>
            <w:tcW w:w="13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BD65C4">
              <w:rPr>
                <w:b/>
                <w:bCs/>
                <w:i/>
              </w:rPr>
              <w:lastRenderedPageBreak/>
              <w:t xml:space="preserve">ТЕМА 4 .Строение атома и атомного ядра. </w:t>
            </w:r>
          </w:p>
          <w:p w:rsidR="00984D92" w:rsidRPr="00BD65C4" w:rsidRDefault="00984D92" w:rsidP="00620C3F">
            <w:pPr>
              <w:shd w:val="clear" w:color="auto" w:fill="FFFFFF"/>
              <w:jc w:val="center"/>
              <w:rPr>
                <w:i/>
              </w:rPr>
            </w:pPr>
            <w:r w:rsidRPr="00BD65C4">
              <w:rPr>
                <w:b/>
                <w:bCs/>
                <w:i/>
              </w:rPr>
              <w:t>Использование энергии атомных ядер. (11 ч)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984D92" w:rsidTr="00984D92">
        <w:trPr>
          <w:trHeight w:hRule="exact" w:val="1211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78"/>
            </w:pPr>
            <w:r>
              <w:t>54/1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 xml:space="preserve">Радиоактивность. Альфа-, бета-, гамма- излучения. </w:t>
            </w:r>
            <w:r>
              <w:rPr>
                <w:i/>
                <w:iCs/>
              </w:rPr>
              <w:t>Методы регистрации ядерных излучений.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Радиоактивность. Методы исследования частиц.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 xml:space="preserve">Уметь описывать и объяснять явление радиоактивности. </w:t>
            </w:r>
            <w:r w:rsidRPr="00840C05">
              <w:t>Знать/понимать</w:t>
            </w:r>
            <w:r>
              <w:t xml:space="preserve"> методы исследования частиц.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proofErr w:type="gramStart"/>
            <w:r>
              <w:rPr>
                <w:i/>
              </w:rPr>
              <w:t>Фронтальная</w:t>
            </w:r>
            <w:proofErr w:type="gramEnd"/>
            <w:r>
              <w:rPr>
                <w:i/>
              </w:rPr>
              <w:t xml:space="preserve">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37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73"/>
            </w:pPr>
            <w:r>
              <w:t>55/2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0"/>
            </w:pPr>
            <w:r>
              <w:t xml:space="preserve">Опыты Резерфорда.  Планетарная модель атома. </w:t>
            </w:r>
            <w:r>
              <w:rPr>
                <w:i/>
                <w:iCs/>
              </w:rPr>
              <w:t xml:space="preserve">Линейчатые оптические спектры. Поглощение и испускание света атомами.  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A87A37" w:rsidRDefault="00984D92" w:rsidP="00AA64B1">
            <w:pPr>
              <w:jc w:val="both"/>
            </w:pPr>
            <w:r>
              <w:t>Опыт Резерфорда.</w:t>
            </w:r>
            <w:r w:rsidRPr="00A87A37">
              <w:t xml:space="preserve"> Наблюдение и описание оптических спектров различных веществ, их объяснение на основе представлений о строении атома.</w:t>
            </w:r>
          </w:p>
          <w:p w:rsidR="00984D92" w:rsidRDefault="00984D92" w:rsidP="00A6181E">
            <w:pPr>
              <w:jc w:val="both"/>
            </w:pP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 w:rsidRPr="00840C05">
              <w:t>Знать/понимать</w:t>
            </w:r>
            <w:r>
              <w:t xml:space="preserve"> опыт Резерфорда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индив</w:t>
            </w:r>
            <w:proofErr w:type="spellEnd"/>
            <w:r>
              <w:rPr>
                <w:i/>
              </w:rPr>
              <w:t>. раб.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137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78"/>
            </w:pPr>
            <w:r>
              <w:t>56/3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</w:pPr>
            <w:r>
              <w:t xml:space="preserve">Открытие протона и нейтрона. Состав атомного ядра.  </w:t>
            </w:r>
            <w:r>
              <w:rPr>
                <w:i/>
                <w:iCs/>
              </w:rPr>
              <w:t>Зарядовое и массовое числа. Ядерные силы.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6D2257" w:rsidRDefault="00984D92" w:rsidP="00A6181E">
            <w:pPr>
              <w:jc w:val="both"/>
            </w:pPr>
            <w:r>
              <w:t>Состав ядра. Ядерные силы.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 w:rsidRPr="00840C05">
              <w:t>Знать</w:t>
            </w:r>
            <w:r>
              <w:t xml:space="preserve"> состав ядра.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Работа в группах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685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  <w:ind w:left="178"/>
            </w:pPr>
            <w:r w:rsidRPr="0050466C">
              <w:t>57/4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  <w:ind w:left="5"/>
            </w:pPr>
            <w:r w:rsidRPr="0050466C">
              <w:rPr>
                <w:iCs/>
              </w:rPr>
              <w:t>Энергия связи</w:t>
            </w:r>
            <w:r>
              <w:rPr>
                <w:iCs/>
              </w:rPr>
              <w:t>. Дефект масс.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Энергия связи. Дефект масс.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 w:rsidRPr="00840C05">
              <w:t>Знатьпон</w:t>
            </w:r>
            <w:r>
              <w:t>ятия энергии связи, дефекта масс.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D42B8E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155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78"/>
            </w:pPr>
            <w:r>
              <w:t>58/5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  <w:ind w:left="5"/>
            </w:pPr>
            <w:r w:rsidRPr="0050466C">
              <w:rPr>
                <w:iCs/>
                <w:spacing w:val="-3"/>
              </w:rPr>
              <w:t>Деление  ядерурана. Цепные реакции. Реактор.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Деление ядер урана. Цепная реакция.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и объяснять деление ядер урана</w:t>
            </w:r>
            <w:proofErr w:type="gramStart"/>
            <w:r>
              <w:t xml:space="preserve"> У</w:t>
            </w:r>
            <w:proofErr w:type="gramEnd"/>
            <w:r>
              <w:t>меть описывать и объяснять принцип действия  реактора.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D42B8E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lang w:val="en-US"/>
              </w:rPr>
              <w:t>\</w:t>
            </w:r>
            <w:proofErr w:type="gramStart"/>
            <w:r>
              <w:t>р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D42B8E">
        <w:trPr>
          <w:trHeight w:hRule="exact" w:val="726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20"/>
            </w:pPr>
            <w:r>
              <w:t>59/6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  <w:ind w:left="14"/>
              <w:rPr>
                <w:iCs/>
                <w:spacing w:val="-1"/>
              </w:rPr>
            </w:pPr>
            <w:r w:rsidRPr="0050466C">
              <w:rPr>
                <w:iCs/>
                <w:spacing w:val="-1"/>
              </w:rPr>
              <w:t xml:space="preserve">Атомная энергетика.  </w:t>
            </w:r>
          </w:p>
          <w:p w:rsidR="00984D92" w:rsidRPr="0050466C" w:rsidRDefault="00984D92" w:rsidP="00EA56DE">
            <w:pPr>
              <w:shd w:val="clear" w:color="auto" w:fill="FFFFFF"/>
              <w:ind w:left="14"/>
            </w:pPr>
            <w:r w:rsidRPr="0050466C">
              <w:rPr>
                <w:iCs/>
                <w:spacing w:val="-1"/>
              </w:rPr>
              <w:t>Экологические проблемы АС</w:t>
            </w:r>
            <w:r>
              <w:rPr>
                <w:iCs/>
                <w:spacing w:val="-1"/>
              </w:rPr>
              <w:t>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Атомная энергетика.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 w:rsidRPr="00840C05">
              <w:t>Знать</w:t>
            </w:r>
            <w:r>
              <w:t xml:space="preserve"> о развитии атомной энергетики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Защита презент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D42B8E">
        <w:trPr>
          <w:trHeight w:hRule="exact" w:val="2013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115"/>
            </w:pPr>
            <w:r>
              <w:t>60/7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</w:pPr>
            <w:r w:rsidRPr="0050466C">
              <w:rPr>
                <w:iCs/>
              </w:rPr>
              <w:t>Влияние радиоактивных излучений на живые организмы.</w:t>
            </w:r>
            <w:r>
              <w:rPr>
                <w:i/>
                <w:color w:val="000000"/>
              </w:rPr>
              <w:t xml:space="preserve"> Дозиметрия.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A87A37" w:rsidRDefault="00984D92" w:rsidP="00897102">
            <w:r>
              <w:t>Биологическое действие радиации.</w:t>
            </w:r>
            <w:r w:rsidRPr="00A87A37">
              <w:t xml:space="preserve"> 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      </w:r>
          </w:p>
          <w:p w:rsidR="00984D92" w:rsidRPr="00A87A37" w:rsidRDefault="00984D92" w:rsidP="00897102"/>
          <w:p w:rsidR="00984D92" w:rsidRPr="00373F4E" w:rsidRDefault="00984D92" w:rsidP="00A6181E">
            <w:pPr>
              <w:jc w:val="both"/>
            </w:pP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и объяснять биологическое действие радиации.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Защита презент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44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86"/>
            </w:pPr>
            <w:r>
              <w:lastRenderedPageBreak/>
              <w:t>61/8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50466C" w:rsidRDefault="00984D92" w:rsidP="00620C3F">
            <w:pPr>
              <w:shd w:val="clear" w:color="auto" w:fill="FFFFFF"/>
            </w:pPr>
            <w:r>
              <w:t>Радиоактивные превращения</w:t>
            </w:r>
            <w:proofErr w:type="gramStart"/>
            <w:r>
              <w:t>.</w:t>
            </w:r>
            <w:r>
              <w:rPr>
                <w:spacing w:val="-3"/>
              </w:rPr>
              <w:t>Я</w:t>
            </w:r>
            <w:proofErr w:type="gramEnd"/>
            <w:r>
              <w:rPr>
                <w:spacing w:val="-3"/>
              </w:rPr>
              <w:t>дерные реакции</w:t>
            </w:r>
            <w:r w:rsidRPr="0083473D">
              <w:rPr>
                <w:i/>
                <w:iCs/>
              </w:rPr>
              <w:t>Период полураспада.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Период полураспада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F53860">
            <w:pPr>
              <w:jc w:val="both"/>
            </w:pPr>
            <w:r w:rsidRPr="00840C05">
              <w:t>Знать/понимать</w:t>
            </w:r>
            <w:r>
              <w:t xml:space="preserve"> радиоактивные превращения. </w:t>
            </w:r>
            <w:r w:rsidRPr="00840C05">
              <w:t>Знать</w:t>
            </w:r>
            <w:r>
              <w:t xml:space="preserve"> понятие периода  полураспада.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1011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86"/>
            </w:pPr>
            <w:r>
              <w:t>62/9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 w:rsidRPr="0012743D">
              <w:rPr>
                <w:iCs/>
              </w:rPr>
              <w:t>Термоядерные реакции. Источники энергии</w:t>
            </w:r>
            <w:r>
              <w:rPr>
                <w:i/>
                <w:iCs/>
              </w:rPr>
              <w:t xml:space="preserve"> солнца и звезд.</w:t>
            </w:r>
            <w:r>
              <w:rPr>
                <w:i/>
                <w:color w:val="000000"/>
              </w:rPr>
              <w:t xml:space="preserve"> Ядерная энергетика.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Термоядерные реакции.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описывать термоядерные реакции.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D42B8E">
        <w:trPr>
          <w:trHeight w:hRule="exact" w:val="942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91"/>
            </w:pPr>
            <w:r>
              <w:t>63/10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урок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Повторительно-обобщающий урок.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обобщить изученный материал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Инд. и фронт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2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46569D" w:rsidRDefault="00984D92" w:rsidP="00620C3F">
            <w:pPr>
              <w:shd w:val="clear" w:color="auto" w:fill="FFFFFF"/>
              <w:ind w:left="91"/>
            </w:pPr>
            <w:r>
              <w:t>64/11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Контрольная  работа № 5.</w:t>
            </w:r>
          </w:p>
          <w:p w:rsidR="00984D92" w:rsidRDefault="00984D92" w:rsidP="00620C3F">
            <w:pPr>
              <w:shd w:val="clear" w:color="auto" w:fill="FFFFFF"/>
            </w:pPr>
          </w:p>
          <w:p w:rsidR="00984D92" w:rsidRDefault="00984D92" w:rsidP="00620C3F">
            <w:pPr>
              <w:shd w:val="clear" w:color="auto" w:fill="FFFFFF"/>
            </w:pP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Контрольная работа №5.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Уметь применять полученные знания при решении задач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646"/>
        </w:trPr>
        <w:tc>
          <w:tcPr>
            <w:tcW w:w="13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1E129B">
            <w:pPr>
              <w:shd w:val="clear" w:color="auto" w:fill="FFFFFF"/>
              <w:ind w:left="2789"/>
              <w:jc w:val="center"/>
              <w:rPr>
                <w:i/>
              </w:rPr>
            </w:pPr>
            <w:r w:rsidRPr="00BD65C4">
              <w:rPr>
                <w:b/>
                <w:bCs/>
                <w:i/>
              </w:rPr>
              <w:t>ТЕМА 4. Обобщающее повторение (4ч)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1E129B">
            <w:pPr>
              <w:shd w:val="clear" w:color="auto" w:fill="FFFFFF"/>
              <w:ind w:left="2789"/>
              <w:jc w:val="center"/>
              <w:rPr>
                <w:b/>
                <w:bCs/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1E129B">
            <w:pPr>
              <w:shd w:val="clear" w:color="auto" w:fill="FFFFFF"/>
              <w:ind w:left="2789"/>
              <w:jc w:val="center"/>
              <w:rPr>
                <w:b/>
                <w:bCs/>
                <w:i/>
              </w:rPr>
            </w:pPr>
          </w:p>
        </w:tc>
      </w:tr>
      <w:tr w:rsidR="00984D92" w:rsidTr="00984D92">
        <w:trPr>
          <w:trHeight w:hRule="exact" w:val="65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  <w:r>
              <w:t>65/1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5"/>
            </w:pPr>
            <w:r>
              <w:rPr>
                <w:spacing w:val="-2"/>
              </w:rPr>
              <w:t>Обобщающее повторение изученного материала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Решение задач по курсу 7 класса.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8A4F56"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641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  <w:r>
              <w:t>66/2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</w:p>
          <w:p w:rsidR="00984D92" w:rsidRDefault="00984D92" w:rsidP="00620C3F">
            <w:pPr>
              <w:shd w:val="clear" w:color="auto" w:fill="FFFFFF"/>
              <w:ind w:left="154"/>
            </w:pP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Решение задач по курсу 8 класса.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8A4F56"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56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  <w:r>
              <w:t>67/3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</w:p>
          <w:p w:rsidR="00984D92" w:rsidRDefault="00984D92" w:rsidP="00620C3F">
            <w:pPr>
              <w:shd w:val="clear" w:color="auto" w:fill="FFFFFF"/>
              <w:ind w:left="154"/>
            </w:pP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Pr="00373F4E" w:rsidRDefault="00984D92" w:rsidP="00A6181E">
            <w:pPr>
              <w:jc w:val="both"/>
            </w:pPr>
            <w:r>
              <w:t>Решение задач по курсу 9 класса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D92" w:rsidRDefault="00984D92">
            <w:r w:rsidRPr="008A4F56"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Тесты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  <w:tr w:rsidR="00984D92" w:rsidTr="00984D92">
        <w:trPr>
          <w:trHeight w:hRule="exact" w:val="716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  <w:ind w:left="154"/>
            </w:pPr>
            <w:r>
              <w:t>68/4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Default="00984D92" w:rsidP="00620C3F">
            <w:pPr>
              <w:shd w:val="clear" w:color="auto" w:fill="FFFFFF"/>
            </w:pPr>
            <w:r>
              <w:t>Итоговая контрольная работа 6.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both"/>
            </w:pPr>
            <w:r>
              <w:t>Итоговая контрольная работа 6.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D92" w:rsidRDefault="00984D92" w:rsidP="00A6181E">
            <w:pPr>
              <w:jc w:val="center"/>
            </w:pPr>
            <w:r>
              <w:t>Уметь применять полученные знания при решении задач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D42B8E" w:rsidP="00620C3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Инд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аб.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D92" w:rsidRPr="00BD65C4" w:rsidRDefault="00984D92" w:rsidP="00620C3F">
            <w:pPr>
              <w:shd w:val="clear" w:color="auto" w:fill="FFFFFF"/>
              <w:rPr>
                <w:i/>
              </w:rPr>
            </w:pPr>
          </w:p>
        </w:tc>
      </w:tr>
    </w:tbl>
    <w:p w:rsidR="00013C70" w:rsidRPr="007C2B01" w:rsidRDefault="00013C70" w:rsidP="00013C70">
      <w:pPr>
        <w:rPr>
          <w:lang w:val="en-US"/>
        </w:rPr>
        <w:sectPr w:rsidR="00013C70" w:rsidRPr="007C2B01" w:rsidSect="00FE15C9">
          <w:pgSz w:w="16838" w:h="11906" w:orient="landscape"/>
          <w:pgMar w:top="1106" w:right="1134" w:bottom="1800" w:left="719" w:header="708" w:footer="708" w:gutter="0"/>
          <w:cols w:space="708"/>
          <w:titlePg/>
          <w:docGrid w:linePitch="360"/>
        </w:sectPr>
      </w:pPr>
    </w:p>
    <w:p w:rsidR="003B5DCB" w:rsidRPr="007C2B01" w:rsidRDefault="003B5DCB" w:rsidP="00CA028C">
      <w:pPr>
        <w:shd w:val="clear" w:color="auto" w:fill="FFFFFF"/>
        <w:ind w:right="-5"/>
        <w:rPr>
          <w:b/>
          <w:bCs/>
          <w:lang w:val="en-US"/>
        </w:rPr>
        <w:sectPr w:rsidR="003B5DCB" w:rsidRPr="007C2B01" w:rsidSect="00842C1E">
          <w:headerReference w:type="even" r:id="rId13"/>
          <w:headerReference w:type="default" r:id="rId1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E781B" w:rsidRDefault="001E781B" w:rsidP="00CA028C">
      <w:pPr>
        <w:rPr>
          <w:b/>
          <w:sz w:val="28"/>
          <w:u w:val="single"/>
        </w:rPr>
      </w:pPr>
    </w:p>
    <w:sectPr w:rsidR="001E781B" w:rsidSect="00842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01" w:rsidRDefault="007C2B01">
      <w:r>
        <w:separator/>
      </w:r>
    </w:p>
  </w:endnote>
  <w:endnote w:type="continuationSeparator" w:id="1">
    <w:p w:rsidR="007C2B01" w:rsidRDefault="007C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01" w:rsidRDefault="007C2B01">
      <w:r>
        <w:separator/>
      </w:r>
    </w:p>
  </w:footnote>
  <w:footnote w:type="continuationSeparator" w:id="1">
    <w:p w:rsidR="007C2B01" w:rsidRDefault="007C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01" w:rsidRDefault="007C7BD9" w:rsidP="00817A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B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2B01" w:rsidRDefault="007C2B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01" w:rsidRDefault="007C7BD9" w:rsidP="00817A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B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9B3">
      <w:rPr>
        <w:rStyle w:val="a8"/>
        <w:noProof/>
      </w:rPr>
      <w:t>41</w:t>
    </w:r>
    <w:r>
      <w:rPr>
        <w:rStyle w:val="a8"/>
      </w:rPr>
      <w:fldChar w:fldCharType="end"/>
    </w:r>
  </w:p>
  <w:p w:rsidR="007C2B01" w:rsidRDefault="007C2B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E1AF0"/>
    <w:multiLevelType w:val="multilevel"/>
    <w:tmpl w:val="D8EC6B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214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2E4541"/>
    <w:multiLevelType w:val="hybridMultilevel"/>
    <w:tmpl w:val="083E9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75CB3"/>
    <w:multiLevelType w:val="hybridMultilevel"/>
    <w:tmpl w:val="22DC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B7E27"/>
    <w:multiLevelType w:val="hybridMultilevel"/>
    <w:tmpl w:val="C0F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A3693"/>
    <w:multiLevelType w:val="hybridMultilevel"/>
    <w:tmpl w:val="CFAE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7B84"/>
    <w:multiLevelType w:val="hybridMultilevel"/>
    <w:tmpl w:val="9DC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25692"/>
    <w:multiLevelType w:val="multilevel"/>
    <w:tmpl w:val="185840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4"/>
      <w:numFmt w:val="decimal"/>
      <w:lvlText w:val="(%3"/>
      <w:lvlJc w:val="left"/>
      <w:pPr>
        <w:ind w:left="301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6">
    <w:nsid w:val="20D378CB"/>
    <w:multiLevelType w:val="hybridMultilevel"/>
    <w:tmpl w:val="CEE0E270"/>
    <w:lvl w:ilvl="0" w:tplc="F050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10E0D"/>
    <w:multiLevelType w:val="hybridMultilevel"/>
    <w:tmpl w:val="933CF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D58F3"/>
    <w:multiLevelType w:val="hybridMultilevel"/>
    <w:tmpl w:val="39724F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02A69E1"/>
    <w:multiLevelType w:val="hybridMultilevel"/>
    <w:tmpl w:val="60983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6753D7"/>
    <w:multiLevelType w:val="hybridMultilevel"/>
    <w:tmpl w:val="F0DEFD00"/>
    <w:lvl w:ilvl="0" w:tplc="CE4E4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50CB2FB7"/>
    <w:multiLevelType w:val="hybridMultilevel"/>
    <w:tmpl w:val="62C21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8F1C77"/>
    <w:multiLevelType w:val="hybridMultilevel"/>
    <w:tmpl w:val="96444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3CF6253"/>
    <w:multiLevelType w:val="hybridMultilevel"/>
    <w:tmpl w:val="59D2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5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615C4"/>
    <w:multiLevelType w:val="hybridMultilevel"/>
    <w:tmpl w:val="4E18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CC3763"/>
    <w:multiLevelType w:val="hybridMultilevel"/>
    <w:tmpl w:val="17D0D5F6"/>
    <w:lvl w:ilvl="0" w:tplc="9B12A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7147DA"/>
    <w:multiLevelType w:val="hybridMultilevel"/>
    <w:tmpl w:val="D02478D8"/>
    <w:lvl w:ilvl="0" w:tplc="2266F83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83047"/>
    <w:multiLevelType w:val="multilevel"/>
    <w:tmpl w:val="3222CB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eastAsia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22D59"/>
    <w:multiLevelType w:val="hybridMultilevel"/>
    <w:tmpl w:val="CAAE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4E5B40"/>
    <w:multiLevelType w:val="hybridMultilevel"/>
    <w:tmpl w:val="662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0"/>
  </w:num>
  <w:num w:numId="4">
    <w:abstractNumId w:val="37"/>
  </w:num>
  <w:num w:numId="5">
    <w:abstractNumId w:val="14"/>
  </w:num>
  <w:num w:numId="6">
    <w:abstractNumId w:val="13"/>
  </w:num>
  <w:num w:numId="7">
    <w:abstractNumId w:val="23"/>
  </w:num>
  <w:num w:numId="8">
    <w:abstractNumId w:val="2"/>
  </w:num>
  <w:num w:numId="9">
    <w:abstractNumId w:val="34"/>
  </w:num>
  <w:num w:numId="10">
    <w:abstractNumId w:val="26"/>
  </w:num>
  <w:num w:numId="11">
    <w:abstractNumId w:val="29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</w:num>
  <w:num w:numId="15">
    <w:abstractNumId w:val="24"/>
  </w:num>
  <w:num w:numId="16">
    <w:abstractNumId w:val="17"/>
  </w:num>
  <w:num w:numId="17">
    <w:abstractNumId w:val="20"/>
  </w:num>
  <w:num w:numId="18">
    <w:abstractNumId w:val="28"/>
  </w:num>
  <w:num w:numId="19">
    <w:abstractNumId w:val="27"/>
  </w:num>
  <w:num w:numId="20">
    <w:abstractNumId w:val="6"/>
  </w:num>
  <w:num w:numId="21">
    <w:abstractNumId w:val="38"/>
  </w:num>
  <w:num w:numId="22">
    <w:abstractNumId w:val="4"/>
  </w:num>
  <w:num w:numId="23">
    <w:abstractNumId w:val="18"/>
  </w:num>
  <w:num w:numId="24">
    <w:abstractNumId w:val="7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9"/>
  </w:num>
  <w:num w:numId="29">
    <w:abstractNumId w:val="30"/>
  </w:num>
  <w:num w:numId="30">
    <w:abstractNumId w:val="2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2"/>
  </w:num>
  <w:num w:numId="34">
    <w:abstractNumId w:val="25"/>
  </w:num>
  <w:num w:numId="35">
    <w:abstractNumId w:val="36"/>
  </w:num>
  <w:num w:numId="36">
    <w:abstractNumId w:val="39"/>
  </w:num>
  <w:num w:numId="37">
    <w:abstractNumId w:val="33"/>
  </w:num>
  <w:num w:numId="38">
    <w:abstractNumId w:val="5"/>
  </w:num>
  <w:num w:numId="39">
    <w:abstractNumId w:val="35"/>
  </w:num>
  <w:num w:numId="40">
    <w:abstractNumId w:val="12"/>
  </w:num>
  <w:num w:numId="41">
    <w:abstractNumId w:val="16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EB6"/>
    <w:rsid w:val="00012CF7"/>
    <w:rsid w:val="00012ED6"/>
    <w:rsid w:val="00013C70"/>
    <w:rsid w:val="00025E99"/>
    <w:rsid w:val="000405CC"/>
    <w:rsid w:val="00043607"/>
    <w:rsid w:val="00072D64"/>
    <w:rsid w:val="00076DD2"/>
    <w:rsid w:val="00095894"/>
    <w:rsid w:val="000B11DC"/>
    <w:rsid w:val="000C6048"/>
    <w:rsid w:val="000E4DE5"/>
    <w:rsid w:val="000E5447"/>
    <w:rsid w:val="000E6C85"/>
    <w:rsid w:val="000F0C81"/>
    <w:rsid w:val="00122A89"/>
    <w:rsid w:val="00124527"/>
    <w:rsid w:val="00126574"/>
    <w:rsid w:val="001314A6"/>
    <w:rsid w:val="00133AA5"/>
    <w:rsid w:val="00137BC7"/>
    <w:rsid w:val="0014334A"/>
    <w:rsid w:val="00155ACA"/>
    <w:rsid w:val="00184B73"/>
    <w:rsid w:val="00194CC0"/>
    <w:rsid w:val="001C1038"/>
    <w:rsid w:val="001C7E33"/>
    <w:rsid w:val="001D38B6"/>
    <w:rsid w:val="001D79D8"/>
    <w:rsid w:val="001E129B"/>
    <w:rsid w:val="001E3C5A"/>
    <w:rsid w:val="001E781B"/>
    <w:rsid w:val="001E79E0"/>
    <w:rsid w:val="001F2D97"/>
    <w:rsid w:val="002063B4"/>
    <w:rsid w:val="002070CD"/>
    <w:rsid w:val="00215F4A"/>
    <w:rsid w:val="00241557"/>
    <w:rsid w:val="00255A73"/>
    <w:rsid w:val="00261E41"/>
    <w:rsid w:val="002767D6"/>
    <w:rsid w:val="00286268"/>
    <w:rsid w:val="002878E8"/>
    <w:rsid w:val="00292314"/>
    <w:rsid w:val="002A0C2A"/>
    <w:rsid w:val="002A3FB3"/>
    <w:rsid w:val="002C3AFB"/>
    <w:rsid w:val="002F4003"/>
    <w:rsid w:val="0030213A"/>
    <w:rsid w:val="003920FD"/>
    <w:rsid w:val="0039759D"/>
    <w:rsid w:val="003B303F"/>
    <w:rsid w:val="003B5DCB"/>
    <w:rsid w:val="003D4407"/>
    <w:rsid w:val="003E3062"/>
    <w:rsid w:val="003E571D"/>
    <w:rsid w:val="003F7742"/>
    <w:rsid w:val="00420CEE"/>
    <w:rsid w:val="00432EBF"/>
    <w:rsid w:val="00441FC2"/>
    <w:rsid w:val="0044221F"/>
    <w:rsid w:val="00443DA6"/>
    <w:rsid w:val="00445DDA"/>
    <w:rsid w:val="00453448"/>
    <w:rsid w:val="004715B5"/>
    <w:rsid w:val="00483A7D"/>
    <w:rsid w:val="004A2960"/>
    <w:rsid w:val="004B502B"/>
    <w:rsid w:val="004C0DCD"/>
    <w:rsid w:val="004C612A"/>
    <w:rsid w:val="004C641D"/>
    <w:rsid w:val="004D2775"/>
    <w:rsid w:val="005020D5"/>
    <w:rsid w:val="00503428"/>
    <w:rsid w:val="00511D53"/>
    <w:rsid w:val="005239A8"/>
    <w:rsid w:val="005443F0"/>
    <w:rsid w:val="005609A6"/>
    <w:rsid w:val="00560C12"/>
    <w:rsid w:val="00567B68"/>
    <w:rsid w:val="00574F39"/>
    <w:rsid w:val="005869B3"/>
    <w:rsid w:val="005D04C1"/>
    <w:rsid w:val="005E150B"/>
    <w:rsid w:val="00616126"/>
    <w:rsid w:val="00620C3F"/>
    <w:rsid w:val="0065639E"/>
    <w:rsid w:val="0067023A"/>
    <w:rsid w:val="006802F9"/>
    <w:rsid w:val="0068163C"/>
    <w:rsid w:val="006A08A8"/>
    <w:rsid w:val="006C7B05"/>
    <w:rsid w:val="00716C48"/>
    <w:rsid w:val="0071738A"/>
    <w:rsid w:val="00727103"/>
    <w:rsid w:val="00744B94"/>
    <w:rsid w:val="007644AA"/>
    <w:rsid w:val="0077323A"/>
    <w:rsid w:val="00792B43"/>
    <w:rsid w:val="007C2B01"/>
    <w:rsid w:val="007C7BD9"/>
    <w:rsid w:val="007D29A0"/>
    <w:rsid w:val="007E7132"/>
    <w:rsid w:val="007F52C9"/>
    <w:rsid w:val="007F7136"/>
    <w:rsid w:val="00803772"/>
    <w:rsid w:val="00814F8F"/>
    <w:rsid w:val="00815240"/>
    <w:rsid w:val="00817A86"/>
    <w:rsid w:val="00817B38"/>
    <w:rsid w:val="0083473D"/>
    <w:rsid w:val="00842C1E"/>
    <w:rsid w:val="008512BF"/>
    <w:rsid w:val="00864DCC"/>
    <w:rsid w:val="0088454D"/>
    <w:rsid w:val="008854E4"/>
    <w:rsid w:val="00897102"/>
    <w:rsid w:val="008A666B"/>
    <w:rsid w:val="008B587D"/>
    <w:rsid w:val="008D6EDF"/>
    <w:rsid w:val="008E3FA6"/>
    <w:rsid w:val="008F2454"/>
    <w:rsid w:val="008F4988"/>
    <w:rsid w:val="00920FEC"/>
    <w:rsid w:val="0093263D"/>
    <w:rsid w:val="00934F36"/>
    <w:rsid w:val="00941C33"/>
    <w:rsid w:val="009443EC"/>
    <w:rsid w:val="0096258B"/>
    <w:rsid w:val="00984D92"/>
    <w:rsid w:val="009939CE"/>
    <w:rsid w:val="009A2E8F"/>
    <w:rsid w:val="009A7ACD"/>
    <w:rsid w:val="009B20F5"/>
    <w:rsid w:val="009E4A53"/>
    <w:rsid w:val="00A07B5B"/>
    <w:rsid w:val="00A10836"/>
    <w:rsid w:val="00A22526"/>
    <w:rsid w:val="00A42252"/>
    <w:rsid w:val="00A45596"/>
    <w:rsid w:val="00A5160A"/>
    <w:rsid w:val="00A56B0C"/>
    <w:rsid w:val="00A6181E"/>
    <w:rsid w:val="00A708F1"/>
    <w:rsid w:val="00A81E4C"/>
    <w:rsid w:val="00A908C4"/>
    <w:rsid w:val="00AA64B1"/>
    <w:rsid w:val="00AD152D"/>
    <w:rsid w:val="00AD16FF"/>
    <w:rsid w:val="00AD77A0"/>
    <w:rsid w:val="00AF629E"/>
    <w:rsid w:val="00B17A40"/>
    <w:rsid w:val="00B232DF"/>
    <w:rsid w:val="00B23383"/>
    <w:rsid w:val="00B3208A"/>
    <w:rsid w:val="00B52001"/>
    <w:rsid w:val="00B74E07"/>
    <w:rsid w:val="00BA325F"/>
    <w:rsid w:val="00BB1992"/>
    <w:rsid w:val="00BC531D"/>
    <w:rsid w:val="00BD041C"/>
    <w:rsid w:val="00BD65C4"/>
    <w:rsid w:val="00BE0B51"/>
    <w:rsid w:val="00C16ADC"/>
    <w:rsid w:val="00C2381C"/>
    <w:rsid w:val="00C47305"/>
    <w:rsid w:val="00C67A11"/>
    <w:rsid w:val="00C7670B"/>
    <w:rsid w:val="00C871CD"/>
    <w:rsid w:val="00CA028C"/>
    <w:rsid w:val="00CE3C1A"/>
    <w:rsid w:val="00CF10E7"/>
    <w:rsid w:val="00D06920"/>
    <w:rsid w:val="00D121D7"/>
    <w:rsid w:val="00D35353"/>
    <w:rsid w:val="00D42B8E"/>
    <w:rsid w:val="00D473A6"/>
    <w:rsid w:val="00D573C9"/>
    <w:rsid w:val="00D578DD"/>
    <w:rsid w:val="00D6039B"/>
    <w:rsid w:val="00D951A1"/>
    <w:rsid w:val="00DA26A1"/>
    <w:rsid w:val="00DC3973"/>
    <w:rsid w:val="00DD50DC"/>
    <w:rsid w:val="00DD6928"/>
    <w:rsid w:val="00DE2434"/>
    <w:rsid w:val="00DF42D3"/>
    <w:rsid w:val="00E245DF"/>
    <w:rsid w:val="00E32ABF"/>
    <w:rsid w:val="00E43E26"/>
    <w:rsid w:val="00E531B7"/>
    <w:rsid w:val="00E57478"/>
    <w:rsid w:val="00E72912"/>
    <w:rsid w:val="00E74201"/>
    <w:rsid w:val="00E82EB6"/>
    <w:rsid w:val="00EA56DE"/>
    <w:rsid w:val="00EC2C18"/>
    <w:rsid w:val="00EC428B"/>
    <w:rsid w:val="00EE520D"/>
    <w:rsid w:val="00F03C79"/>
    <w:rsid w:val="00F04A35"/>
    <w:rsid w:val="00F127E3"/>
    <w:rsid w:val="00F24300"/>
    <w:rsid w:val="00F53860"/>
    <w:rsid w:val="00F6450B"/>
    <w:rsid w:val="00F75758"/>
    <w:rsid w:val="00F81755"/>
    <w:rsid w:val="00F858D7"/>
    <w:rsid w:val="00F85B1E"/>
    <w:rsid w:val="00F92603"/>
    <w:rsid w:val="00FA05E5"/>
    <w:rsid w:val="00FA4F02"/>
    <w:rsid w:val="00FA67EB"/>
    <w:rsid w:val="00FA7C3B"/>
    <w:rsid w:val="00FD0D6A"/>
    <w:rsid w:val="00FD7E24"/>
    <w:rsid w:val="00FE15C9"/>
    <w:rsid w:val="00FE1B94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4559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link w:val="a7"/>
    <w:rsid w:val="001E78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781B"/>
  </w:style>
  <w:style w:type="paragraph" w:styleId="a9">
    <w:name w:val="Normal (Web)"/>
    <w:basedOn w:val="a"/>
    <w:rsid w:val="005020D5"/>
    <w:pPr>
      <w:spacing w:before="100" w:beforeAutospacing="1" w:after="100" w:afterAutospacing="1"/>
    </w:pPr>
    <w:rPr>
      <w:sz w:val="18"/>
      <w:szCs w:val="18"/>
    </w:rPr>
  </w:style>
  <w:style w:type="paragraph" w:styleId="aa">
    <w:name w:val="footer"/>
    <w:basedOn w:val="a"/>
    <w:rsid w:val="005020D5"/>
    <w:pPr>
      <w:tabs>
        <w:tab w:val="center" w:pos="4677"/>
        <w:tab w:val="right" w:pos="9355"/>
      </w:tabs>
    </w:pPr>
  </w:style>
  <w:style w:type="character" w:styleId="ab">
    <w:name w:val="Strong"/>
    <w:qFormat/>
    <w:rsid w:val="00B52001"/>
    <w:rPr>
      <w:b/>
      <w:bCs/>
    </w:rPr>
  </w:style>
  <w:style w:type="paragraph" w:styleId="ac">
    <w:name w:val="List Paragraph"/>
    <w:basedOn w:val="a"/>
    <w:qFormat/>
    <w:rsid w:val="00B5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D35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A45596"/>
    <w:rPr>
      <w:i/>
      <w:iCs/>
      <w:sz w:val="24"/>
      <w:szCs w:val="24"/>
    </w:rPr>
  </w:style>
  <w:style w:type="paragraph" w:customStyle="1" w:styleId="ad">
    <w:name w:val="Знак Знак Знак Знак"/>
    <w:basedOn w:val="a"/>
    <w:rsid w:val="00A455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A45596"/>
    <w:pPr>
      <w:jc w:val="center"/>
    </w:pPr>
    <w:rPr>
      <w:sz w:val="36"/>
    </w:rPr>
  </w:style>
  <w:style w:type="character" w:customStyle="1" w:styleId="af">
    <w:name w:val="Название Знак"/>
    <w:link w:val="ae"/>
    <w:rsid w:val="00A45596"/>
    <w:rPr>
      <w:sz w:val="36"/>
      <w:szCs w:val="24"/>
    </w:rPr>
  </w:style>
  <w:style w:type="paragraph" w:styleId="20">
    <w:name w:val="Body Text Indent 2"/>
    <w:basedOn w:val="a"/>
    <w:link w:val="21"/>
    <w:rsid w:val="00A45596"/>
    <w:pPr>
      <w:spacing w:before="60" w:line="252" w:lineRule="auto"/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rsid w:val="00A45596"/>
    <w:rPr>
      <w:sz w:val="24"/>
    </w:rPr>
  </w:style>
  <w:style w:type="paragraph" w:styleId="af0">
    <w:name w:val="Plain Text"/>
    <w:basedOn w:val="a"/>
    <w:link w:val="af1"/>
    <w:rsid w:val="00A45596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A45596"/>
    <w:rPr>
      <w:rFonts w:ascii="Courier New" w:hAnsi="Courier New"/>
    </w:rPr>
  </w:style>
  <w:style w:type="character" w:styleId="af2">
    <w:name w:val="footnote reference"/>
    <w:rsid w:val="00A45596"/>
    <w:rPr>
      <w:vertAlign w:val="superscript"/>
    </w:rPr>
  </w:style>
  <w:style w:type="paragraph" w:styleId="30">
    <w:name w:val="Body Text Indent 3"/>
    <w:basedOn w:val="a"/>
    <w:link w:val="31"/>
    <w:rsid w:val="00A45596"/>
    <w:pPr>
      <w:spacing w:before="120"/>
      <w:ind w:left="567"/>
      <w:jc w:val="both"/>
    </w:pPr>
    <w:rPr>
      <w:b/>
      <w:sz w:val="28"/>
      <w:szCs w:val="20"/>
    </w:rPr>
  </w:style>
  <w:style w:type="character" w:customStyle="1" w:styleId="31">
    <w:name w:val="Основной текст с отступом 3 Знак"/>
    <w:link w:val="30"/>
    <w:rsid w:val="00A45596"/>
    <w:rPr>
      <w:b/>
      <w:sz w:val="28"/>
    </w:rPr>
  </w:style>
  <w:style w:type="paragraph" w:styleId="af3">
    <w:name w:val="footnote text"/>
    <w:basedOn w:val="a"/>
    <w:link w:val="af4"/>
    <w:rsid w:val="00A4559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5596"/>
  </w:style>
  <w:style w:type="paragraph" w:customStyle="1" w:styleId="11">
    <w:name w:val="Знак1"/>
    <w:basedOn w:val="a"/>
    <w:rsid w:val="00A455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A45596"/>
    <w:rPr>
      <w:sz w:val="24"/>
      <w:szCs w:val="24"/>
    </w:rPr>
  </w:style>
  <w:style w:type="paragraph" w:styleId="32">
    <w:name w:val="Body Text 3"/>
    <w:basedOn w:val="a"/>
    <w:link w:val="33"/>
    <w:rsid w:val="00A45596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3">
    <w:name w:val="Основной текст 3 Знак"/>
    <w:link w:val="32"/>
    <w:rsid w:val="00A45596"/>
    <w:rPr>
      <w:color w:val="000000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F9260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2603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07B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rsid w:val="00FD7E24"/>
    <w:pPr>
      <w:spacing w:line="360" w:lineRule="auto"/>
      <w:ind w:firstLine="720"/>
      <w:jc w:val="both"/>
    </w:pPr>
    <w:rPr>
      <w:sz w:val="24"/>
    </w:rPr>
  </w:style>
  <w:style w:type="paragraph" w:customStyle="1" w:styleId="af7">
    <w:name w:val="Знак Знак Знак Знак"/>
    <w:basedOn w:val="a"/>
    <w:rsid w:val="001E1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E1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basedOn w:val="a0"/>
    <w:rsid w:val="00DD5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4559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link w:val="a7"/>
    <w:rsid w:val="001E78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781B"/>
  </w:style>
  <w:style w:type="paragraph" w:styleId="a9">
    <w:name w:val="Normal (Web)"/>
    <w:basedOn w:val="a"/>
    <w:rsid w:val="005020D5"/>
    <w:pPr>
      <w:spacing w:before="100" w:beforeAutospacing="1" w:after="100" w:afterAutospacing="1"/>
    </w:pPr>
    <w:rPr>
      <w:sz w:val="18"/>
      <w:szCs w:val="18"/>
    </w:rPr>
  </w:style>
  <w:style w:type="paragraph" w:styleId="aa">
    <w:name w:val="footer"/>
    <w:basedOn w:val="a"/>
    <w:rsid w:val="005020D5"/>
    <w:pPr>
      <w:tabs>
        <w:tab w:val="center" w:pos="4677"/>
        <w:tab w:val="right" w:pos="9355"/>
      </w:tabs>
    </w:pPr>
  </w:style>
  <w:style w:type="character" w:styleId="ab">
    <w:name w:val="Strong"/>
    <w:qFormat/>
    <w:rsid w:val="00B52001"/>
    <w:rPr>
      <w:b/>
      <w:bCs/>
    </w:rPr>
  </w:style>
  <w:style w:type="paragraph" w:styleId="ac">
    <w:name w:val="List Paragraph"/>
    <w:basedOn w:val="a"/>
    <w:qFormat/>
    <w:rsid w:val="00B5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D35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A45596"/>
    <w:rPr>
      <w:i/>
      <w:iCs/>
      <w:sz w:val="24"/>
      <w:szCs w:val="24"/>
    </w:rPr>
  </w:style>
  <w:style w:type="paragraph" w:customStyle="1" w:styleId="ad">
    <w:name w:val="Знак Знак Знак Знак"/>
    <w:basedOn w:val="a"/>
    <w:rsid w:val="00A455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A45596"/>
    <w:pPr>
      <w:jc w:val="center"/>
    </w:pPr>
    <w:rPr>
      <w:sz w:val="36"/>
    </w:rPr>
  </w:style>
  <w:style w:type="character" w:customStyle="1" w:styleId="af">
    <w:name w:val="Название Знак"/>
    <w:link w:val="ae"/>
    <w:rsid w:val="00A45596"/>
    <w:rPr>
      <w:sz w:val="36"/>
      <w:szCs w:val="24"/>
    </w:rPr>
  </w:style>
  <w:style w:type="paragraph" w:styleId="20">
    <w:name w:val="Body Text Indent 2"/>
    <w:basedOn w:val="a"/>
    <w:link w:val="21"/>
    <w:rsid w:val="00A45596"/>
    <w:pPr>
      <w:spacing w:before="60" w:line="252" w:lineRule="auto"/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rsid w:val="00A45596"/>
    <w:rPr>
      <w:sz w:val="24"/>
    </w:rPr>
  </w:style>
  <w:style w:type="paragraph" w:styleId="af0">
    <w:name w:val="Plain Text"/>
    <w:basedOn w:val="a"/>
    <w:link w:val="af1"/>
    <w:rsid w:val="00A45596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A45596"/>
    <w:rPr>
      <w:rFonts w:ascii="Courier New" w:hAnsi="Courier New"/>
    </w:rPr>
  </w:style>
  <w:style w:type="character" w:styleId="af2">
    <w:name w:val="footnote reference"/>
    <w:rsid w:val="00A45596"/>
    <w:rPr>
      <w:vertAlign w:val="superscript"/>
    </w:rPr>
  </w:style>
  <w:style w:type="paragraph" w:styleId="30">
    <w:name w:val="Body Text Indent 3"/>
    <w:basedOn w:val="a"/>
    <w:link w:val="31"/>
    <w:rsid w:val="00A45596"/>
    <w:pPr>
      <w:spacing w:before="120"/>
      <w:ind w:left="567"/>
      <w:jc w:val="both"/>
    </w:pPr>
    <w:rPr>
      <w:b/>
      <w:sz w:val="28"/>
      <w:szCs w:val="20"/>
    </w:rPr>
  </w:style>
  <w:style w:type="character" w:customStyle="1" w:styleId="31">
    <w:name w:val="Основной текст с отступом 3 Знак"/>
    <w:link w:val="30"/>
    <w:rsid w:val="00A45596"/>
    <w:rPr>
      <w:b/>
      <w:sz w:val="28"/>
    </w:rPr>
  </w:style>
  <w:style w:type="paragraph" w:styleId="af3">
    <w:name w:val="footnote text"/>
    <w:basedOn w:val="a"/>
    <w:link w:val="af4"/>
    <w:rsid w:val="00A4559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5596"/>
  </w:style>
  <w:style w:type="paragraph" w:customStyle="1" w:styleId="11">
    <w:name w:val="Знак1"/>
    <w:basedOn w:val="a"/>
    <w:rsid w:val="00A455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A45596"/>
    <w:rPr>
      <w:sz w:val="24"/>
      <w:szCs w:val="24"/>
    </w:rPr>
  </w:style>
  <w:style w:type="paragraph" w:styleId="32">
    <w:name w:val="Body Text 3"/>
    <w:basedOn w:val="a"/>
    <w:link w:val="33"/>
    <w:rsid w:val="00A45596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3">
    <w:name w:val="Основной текст 3 Знак"/>
    <w:link w:val="32"/>
    <w:rsid w:val="00A45596"/>
    <w:rPr>
      <w:color w:val="000000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F9260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2603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07B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rsid w:val="00FD7E24"/>
    <w:pPr>
      <w:spacing w:line="360" w:lineRule="auto"/>
      <w:ind w:firstLine="720"/>
      <w:jc w:val="both"/>
    </w:pPr>
    <w:rPr>
      <w:sz w:val="24"/>
    </w:rPr>
  </w:style>
  <w:style w:type="paragraph" w:customStyle="1" w:styleId="af7">
    <w:name w:val="Знак Знак Знак Знак"/>
    <w:basedOn w:val="a"/>
    <w:rsid w:val="001E1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E1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basedOn w:val="a0"/>
    <w:rsid w:val="00DD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ru/demo_ege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ysico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n.nw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knet.narod.ru/inf/mar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ed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483B-B304-465B-9EA9-EC44C0F2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8204</Words>
  <Characters>60565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Дом</Company>
  <LinksUpToDate>false</LinksUpToDate>
  <CharactersWithSpaces>68632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Шашаев А.Г.</dc:creator>
  <cp:lastModifiedBy>админ</cp:lastModifiedBy>
  <cp:revision>3</cp:revision>
  <cp:lastPrinted>2014-02-12T11:38:00Z</cp:lastPrinted>
  <dcterms:created xsi:type="dcterms:W3CDTF">2014-04-30T10:28:00Z</dcterms:created>
  <dcterms:modified xsi:type="dcterms:W3CDTF">2018-05-04T13:52:00Z</dcterms:modified>
</cp:coreProperties>
</file>